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07" w:rsidRDefault="00C61B07" w:rsidP="00C61B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Анализ работы </w:t>
      </w:r>
      <w:r w:rsidR="001E359D">
        <w:rPr>
          <w:b/>
          <w:sz w:val="32"/>
          <w:szCs w:val="32"/>
          <w:u w:val="single"/>
        </w:rPr>
        <w:t>ГБОУ</w:t>
      </w:r>
      <w:r w:rsidR="008C7838">
        <w:rPr>
          <w:b/>
          <w:sz w:val="32"/>
          <w:szCs w:val="32"/>
          <w:u w:val="single"/>
        </w:rPr>
        <w:t xml:space="preserve"> школы-интернат</w:t>
      </w:r>
      <w:r w:rsidR="001E359D">
        <w:rPr>
          <w:b/>
          <w:sz w:val="32"/>
          <w:szCs w:val="32"/>
          <w:u w:val="single"/>
        </w:rPr>
        <w:t xml:space="preserve">а №1 основного общего образования </w:t>
      </w:r>
      <w:proofErr w:type="gramStart"/>
      <w:r w:rsidR="001E359D">
        <w:rPr>
          <w:b/>
          <w:sz w:val="32"/>
          <w:szCs w:val="32"/>
          <w:u w:val="single"/>
        </w:rPr>
        <w:t>г</w:t>
      </w:r>
      <w:proofErr w:type="gramEnd"/>
      <w:r w:rsidR="001E359D">
        <w:rPr>
          <w:b/>
          <w:sz w:val="32"/>
          <w:szCs w:val="32"/>
          <w:u w:val="single"/>
        </w:rPr>
        <w:t xml:space="preserve">.о. Чапаевск </w:t>
      </w:r>
      <w:r>
        <w:rPr>
          <w:b/>
          <w:sz w:val="32"/>
          <w:szCs w:val="32"/>
          <w:u w:val="single"/>
        </w:rPr>
        <w:t>за 201</w:t>
      </w:r>
      <w:r w:rsidR="001E359D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-</w:t>
      </w:r>
      <w:r w:rsidR="001E359D">
        <w:rPr>
          <w:b/>
          <w:sz w:val="32"/>
          <w:szCs w:val="32"/>
          <w:u w:val="single"/>
        </w:rPr>
        <w:t>2012</w:t>
      </w:r>
      <w:r>
        <w:rPr>
          <w:b/>
          <w:sz w:val="32"/>
          <w:szCs w:val="32"/>
          <w:u w:val="single"/>
        </w:rPr>
        <w:t xml:space="preserve"> учебный год.</w:t>
      </w:r>
    </w:p>
    <w:p w:rsidR="00C61B07" w:rsidRDefault="00C61B07" w:rsidP="00C61B07">
      <w:pPr>
        <w:jc w:val="center"/>
        <w:rPr>
          <w:sz w:val="16"/>
          <w:szCs w:val="16"/>
        </w:rPr>
      </w:pPr>
    </w:p>
    <w:p w:rsidR="00C61B07" w:rsidRDefault="00C61B07" w:rsidP="00C61B07">
      <w:pPr>
        <w:jc w:val="center"/>
        <w:rPr>
          <w:b/>
          <w:u w:val="single"/>
        </w:rPr>
      </w:pPr>
      <w:r>
        <w:rPr>
          <w:b/>
          <w:u w:val="single"/>
        </w:rPr>
        <w:t>Педагогический и  ученический  коллектив</w:t>
      </w:r>
    </w:p>
    <w:p w:rsidR="00C61B07" w:rsidRDefault="00C61B07" w:rsidP="00C61B07">
      <w:pPr>
        <w:jc w:val="center"/>
        <w:rPr>
          <w:b/>
          <w:sz w:val="16"/>
          <w:szCs w:val="16"/>
        </w:rPr>
      </w:pPr>
    </w:p>
    <w:p w:rsidR="00C61B07" w:rsidRPr="00907A7F" w:rsidRDefault="00C61B07" w:rsidP="00C61B07">
      <w:pPr>
        <w:ind w:firstLine="600"/>
        <w:jc w:val="both"/>
        <w:rPr>
          <w:sz w:val="28"/>
          <w:szCs w:val="28"/>
        </w:rPr>
      </w:pPr>
      <w:r w:rsidRPr="00907A7F">
        <w:rPr>
          <w:sz w:val="28"/>
          <w:szCs w:val="28"/>
        </w:rPr>
        <w:t xml:space="preserve">В 2010-11 учебном году  на начало учебного года  обучалось </w:t>
      </w:r>
      <w:r w:rsidR="001E359D" w:rsidRPr="00907A7F">
        <w:rPr>
          <w:sz w:val="28"/>
          <w:szCs w:val="28"/>
        </w:rPr>
        <w:t xml:space="preserve">322 обучающихся,  16 </w:t>
      </w:r>
      <w:r w:rsidRPr="00907A7F">
        <w:rPr>
          <w:sz w:val="28"/>
          <w:szCs w:val="28"/>
        </w:rPr>
        <w:t xml:space="preserve">классов комплектов. На конец года контингент  составил </w:t>
      </w:r>
      <w:r w:rsidR="001E359D" w:rsidRPr="00907A7F">
        <w:rPr>
          <w:sz w:val="28"/>
          <w:szCs w:val="28"/>
        </w:rPr>
        <w:t xml:space="preserve">317 </w:t>
      </w:r>
      <w:r w:rsidRPr="00907A7F">
        <w:rPr>
          <w:sz w:val="28"/>
          <w:szCs w:val="28"/>
        </w:rPr>
        <w:t xml:space="preserve"> </w:t>
      </w:r>
      <w:proofErr w:type="gramStart"/>
      <w:r w:rsidRPr="00907A7F">
        <w:rPr>
          <w:sz w:val="28"/>
          <w:szCs w:val="28"/>
        </w:rPr>
        <w:t>обучающихся</w:t>
      </w:r>
      <w:proofErr w:type="gramEnd"/>
      <w:r w:rsidRPr="00907A7F">
        <w:rPr>
          <w:sz w:val="28"/>
          <w:szCs w:val="28"/>
        </w:rPr>
        <w:t>.</w:t>
      </w:r>
    </w:p>
    <w:p w:rsidR="001E359D" w:rsidRPr="00907A7F" w:rsidRDefault="001E359D" w:rsidP="00C61B07">
      <w:pPr>
        <w:ind w:firstLine="60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56"/>
        <w:gridCol w:w="3556"/>
      </w:tblGrid>
      <w:tr w:rsidR="001E359D" w:rsidRPr="00907A7F" w:rsidTr="001E359D">
        <w:trPr>
          <w:trHeight w:val="699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классы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Кол-во детей 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24</w:t>
            </w:r>
          </w:p>
        </w:tc>
      </w:tr>
      <w:tr w:rsidR="001E359D" w:rsidRPr="00907A7F" w:rsidTr="001E359D">
        <w:trPr>
          <w:trHeight w:val="399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1б-зпр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18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27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2б-зпр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16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26</w:t>
            </w:r>
          </w:p>
        </w:tc>
      </w:tr>
      <w:tr w:rsidR="001E359D" w:rsidRPr="00907A7F" w:rsidTr="001E359D">
        <w:trPr>
          <w:trHeight w:val="399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3б-зпр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16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21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4б-зпр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15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21</w:t>
            </w:r>
          </w:p>
        </w:tc>
      </w:tr>
      <w:tr w:rsidR="001E359D" w:rsidRPr="00907A7F" w:rsidTr="001E359D">
        <w:trPr>
          <w:trHeight w:val="399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11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20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6б-зпр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15</w:t>
            </w:r>
          </w:p>
        </w:tc>
      </w:tr>
      <w:tr w:rsidR="001E359D" w:rsidRPr="00907A7F" w:rsidTr="001E359D">
        <w:trPr>
          <w:trHeight w:val="399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19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15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19</w:t>
            </w:r>
          </w:p>
        </w:tc>
      </w:tr>
      <w:tr w:rsidR="001E359D" w:rsidRPr="00907A7F" w:rsidTr="001E359D">
        <w:trPr>
          <w:trHeight w:val="385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15</w:t>
            </w:r>
          </w:p>
        </w:tc>
      </w:tr>
      <w:tr w:rsidR="001E359D" w:rsidRPr="00907A7F" w:rsidTr="001E359D">
        <w:trPr>
          <w:trHeight w:val="357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19</w:t>
            </w:r>
          </w:p>
        </w:tc>
      </w:tr>
      <w:tr w:rsidR="001E359D" w:rsidRPr="00907A7F" w:rsidTr="001E359D">
        <w:trPr>
          <w:trHeight w:val="342"/>
        </w:trPr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56" w:type="dxa"/>
            <w:shd w:val="clear" w:color="auto" w:fill="auto"/>
          </w:tcPr>
          <w:p w:rsidR="001E359D" w:rsidRPr="00907A7F" w:rsidRDefault="001E359D" w:rsidP="001E359D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317</w:t>
            </w:r>
          </w:p>
        </w:tc>
      </w:tr>
    </w:tbl>
    <w:p w:rsidR="00C61B07" w:rsidRPr="00907A7F" w:rsidRDefault="00C61B07" w:rsidP="00C61B07">
      <w:pPr>
        <w:jc w:val="both"/>
        <w:rPr>
          <w:sz w:val="28"/>
          <w:szCs w:val="28"/>
        </w:rPr>
      </w:pPr>
    </w:p>
    <w:p w:rsidR="00C61B07" w:rsidRPr="00907A7F" w:rsidRDefault="00C61B07" w:rsidP="00C61B07">
      <w:pPr>
        <w:jc w:val="center"/>
        <w:rPr>
          <w:b/>
          <w:sz w:val="28"/>
          <w:szCs w:val="28"/>
        </w:rPr>
      </w:pPr>
      <w:r w:rsidRPr="00907A7F">
        <w:rPr>
          <w:b/>
          <w:sz w:val="28"/>
          <w:szCs w:val="28"/>
        </w:rPr>
        <w:t>В 2011-12 учебном году в школе обуча</w:t>
      </w:r>
      <w:r w:rsidR="00907A7F">
        <w:rPr>
          <w:b/>
          <w:sz w:val="28"/>
          <w:szCs w:val="28"/>
        </w:rPr>
        <w:t>лось</w:t>
      </w:r>
      <w:r w:rsidRPr="00907A7F">
        <w:rPr>
          <w:b/>
          <w:sz w:val="28"/>
          <w:szCs w:val="28"/>
        </w:rPr>
        <w:t xml:space="preserve"> </w:t>
      </w:r>
      <w:r w:rsidR="001E359D" w:rsidRPr="00907A7F">
        <w:rPr>
          <w:b/>
          <w:sz w:val="28"/>
          <w:szCs w:val="28"/>
        </w:rPr>
        <w:t>322</w:t>
      </w:r>
      <w:r w:rsidRPr="00907A7F">
        <w:rPr>
          <w:b/>
          <w:sz w:val="28"/>
          <w:szCs w:val="28"/>
        </w:rPr>
        <w:t xml:space="preserve"> учащихся.</w:t>
      </w:r>
    </w:p>
    <w:p w:rsidR="00C61B07" w:rsidRPr="00907A7F" w:rsidRDefault="00C61B07" w:rsidP="00C61B07">
      <w:pPr>
        <w:jc w:val="both"/>
        <w:rPr>
          <w:sz w:val="28"/>
          <w:szCs w:val="28"/>
        </w:rPr>
      </w:pPr>
      <w:r w:rsidRPr="00907A7F">
        <w:rPr>
          <w:sz w:val="28"/>
          <w:szCs w:val="28"/>
        </w:rPr>
        <w:t xml:space="preserve">      </w:t>
      </w:r>
    </w:p>
    <w:p w:rsidR="00C61B07" w:rsidRPr="00907A7F" w:rsidRDefault="00C61B07" w:rsidP="00C61B07">
      <w:pPr>
        <w:jc w:val="both"/>
        <w:rPr>
          <w:sz w:val="28"/>
          <w:szCs w:val="28"/>
        </w:rPr>
      </w:pPr>
      <w:r w:rsidRPr="00907A7F">
        <w:rPr>
          <w:sz w:val="28"/>
          <w:szCs w:val="28"/>
        </w:rPr>
        <w:t xml:space="preserve">В школе работает </w:t>
      </w:r>
      <w:r w:rsidR="00907A7F">
        <w:rPr>
          <w:sz w:val="28"/>
          <w:szCs w:val="28"/>
        </w:rPr>
        <w:t>48</w:t>
      </w:r>
      <w:r w:rsidR="001E359D" w:rsidRPr="00907A7F">
        <w:rPr>
          <w:sz w:val="28"/>
          <w:szCs w:val="28"/>
        </w:rPr>
        <w:t xml:space="preserve"> </w:t>
      </w:r>
      <w:proofErr w:type="gramStart"/>
      <w:r w:rsidR="001E359D" w:rsidRPr="00907A7F">
        <w:rPr>
          <w:sz w:val="28"/>
          <w:szCs w:val="28"/>
        </w:rPr>
        <w:t>педагогический</w:t>
      </w:r>
      <w:proofErr w:type="gramEnd"/>
      <w:r w:rsidR="001E359D" w:rsidRPr="00907A7F">
        <w:rPr>
          <w:sz w:val="28"/>
          <w:szCs w:val="28"/>
        </w:rPr>
        <w:t xml:space="preserve"> работника</w:t>
      </w:r>
      <w:r w:rsidRPr="00907A7F">
        <w:rPr>
          <w:sz w:val="28"/>
          <w:szCs w:val="28"/>
        </w:rPr>
        <w:t xml:space="preserve"> (из них – </w:t>
      </w:r>
      <w:r w:rsidR="001E359D" w:rsidRPr="00907A7F">
        <w:rPr>
          <w:sz w:val="28"/>
          <w:szCs w:val="28"/>
        </w:rPr>
        <w:t>4</w:t>
      </w:r>
      <w:r w:rsidRPr="00907A7F">
        <w:rPr>
          <w:sz w:val="28"/>
          <w:szCs w:val="28"/>
        </w:rPr>
        <w:t xml:space="preserve"> совместителя):</w:t>
      </w:r>
    </w:p>
    <w:p w:rsidR="00907A7F" w:rsidRPr="00907A7F" w:rsidRDefault="00907A7F" w:rsidP="00907A7F">
      <w:pPr>
        <w:pStyle w:val="aa"/>
        <w:spacing w:line="240" w:lineRule="auto"/>
        <w:rPr>
          <w:rFonts w:ascii="Times New Roman" w:hAnsi="Times New Roman" w:cs="Times New Roman"/>
          <w:b/>
          <w:szCs w:val="28"/>
        </w:rPr>
      </w:pPr>
      <w:r w:rsidRPr="00907A7F">
        <w:rPr>
          <w:rFonts w:ascii="Times New Roman" w:hAnsi="Times New Roman" w:cs="Times New Roman"/>
          <w:b/>
          <w:szCs w:val="28"/>
        </w:rPr>
        <w:t xml:space="preserve">  Ресурсы образовательного процесса</w:t>
      </w:r>
    </w:p>
    <w:p w:rsidR="00907A7F" w:rsidRPr="00907A7F" w:rsidRDefault="00907A7F" w:rsidP="00907A7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07A7F">
        <w:rPr>
          <w:sz w:val="28"/>
          <w:szCs w:val="28"/>
        </w:rPr>
        <w:t xml:space="preserve"> Ресурсы образовательного процесса.</w:t>
      </w:r>
    </w:p>
    <w:p w:rsidR="00907A7F" w:rsidRPr="00907A7F" w:rsidRDefault="00907A7F" w:rsidP="00907A7F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907A7F">
        <w:rPr>
          <w:sz w:val="28"/>
          <w:szCs w:val="28"/>
        </w:rPr>
        <w:t>1.Кадровые ресурсы:</w:t>
      </w:r>
    </w:p>
    <w:p w:rsidR="00907A7F" w:rsidRPr="00907A7F" w:rsidRDefault="00907A7F" w:rsidP="00907A7F">
      <w:pPr>
        <w:rPr>
          <w:sz w:val="28"/>
          <w:szCs w:val="28"/>
        </w:rPr>
      </w:pPr>
      <w:r w:rsidRPr="00907A7F">
        <w:rPr>
          <w:sz w:val="28"/>
          <w:szCs w:val="28"/>
        </w:rPr>
        <w:t>Администрация – 5 чел.</w:t>
      </w:r>
    </w:p>
    <w:p w:rsidR="00907A7F" w:rsidRPr="00907A7F" w:rsidRDefault="00907A7F" w:rsidP="00907A7F">
      <w:pPr>
        <w:rPr>
          <w:sz w:val="28"/>
          <w:szCs w:val="28"/>
        </w:rPr>
      </w:pPr>
      <w:r w:rsidRPr="00907A7F">
        <w:rPr>
          <w:sz w:val="28"/>
          <w:szCs w:val="28"/>
        </w:rPr>
        <w:t>Педагогические работники-48</w:t>
      </w:r>
    </w:p>
    <w:p w:rsidR="00907A7F" w:rsidRPr="00907A7F" w:rsidRDefault="00907A7F" w:rsidP="00907A7F">
      <w:pPr>
        <w:rPr>
          <w:sz w:val="28"/>
          <w:szCs w:val="28"/>
        </w:rPr>
      </w:pPr>
      <w:r w:rsidRPr="00907A7F">
        <w:rPr>
          <w:sz w:val="28"/>
          <w:szCs w:val="28"/>
        </w:rPr>
        <w:t>Вспомогательный и технический персонал-47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1"/>
        <w:gridCol w:w="1489"/>
        <w:gridCol w:w="544"/>
        <w:gridCol w:w="1108"/>
        <w:gridCol w:w="1376"/>
        <w:gridCol w:w="691"/>
        <w:gridCol w:w="808"/>
      </w:tblGrid>
      <w:tr w:rsidR="00907A7F" w:rsidRPr="00907A7F" w:rsidTr="00907A7F"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  2011-2012 </w:t>
            </w:r>
            <w:proofErr w:type="spellStart"/>
            <w:r w:rsidRPr="00907A7F">
              <w:rPr>
                <w:sz w:val="28"/>
                <w:szCs w:val="28"/>
              </w:rPr>
              <w:t>уч</w:t>
            </w:r>
            <w:proofErr w:type="gramStart"/>
            <w:r w:rsidRPr="00907A7F">
              <w:rPr>
                <w:sz w:val="28"/>
                <w:szCs w:val="28"/>
              </w:rPr>
              <w:t>.г</w:t>
            </w:r>
            <w:proofErr w:type="gramEnd"/>
            <w:r w:rsidRPr="00907A7F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  2012-2013 </w:t>
            </w:r>
            <w:proofErr w:type="spellStart"/>
            <w:r w:rsidRPr="00907A7F">
              <w:rPr>
                <w:sz w:val="28"/>
                <w:szCs w:val="28"/>
              </w:rPr>
              <w:t>уч</w:t>
            </w:r>
            <w:proofErr w:type="gramStart"/>
            <w:r w:rsidRPr="00907A7F">
              <w:rPr>
                <w:sz w:val="28"/>
                <w:szCs w:val="28"/>
              </w:rPr>
              <w:t>.г</w:t>
            </w:r>
            <w:proofErr w:type="gramEnd"/>
            <w:r w:rsidRPr="00907A7F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907A7F" w:rsidRPr="00907A7F" w:rsidTr="00907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В т.ч. </w:t>
            </w:r>
            <w:r w:rsidRPr="00907A7F">
              <w:rPr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lastRenderedPageBreak/>
              <w:t xml:space="preserve">Всего </w:t>
            </w:r>
            <w:r w:rsidRPr="00907A7F">
              <w:rPr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lastRenderedPageBreak/>
              <w:t xml:space="preserve">В т.ч. </w:t>
            </w:r>
            <w:r w:rsidRPr="00907A7F">
              <w:rPr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lastRenderedPageBreak/>
              <w:t xml:space="preserve">Всего </w:t>
            </w:r>
            <w:r w:rsidRPr="00907A7F">
              <w:rPr>
                <w:sz w:val="28"/>
                <w:szCs w:val="28"/>
              </w:rPr>
              <w:lastRenderedPageBreak/>
              <w:t>педагогов</w:t>
            </w:r>
          </w:p>
        </w:tc>
      </w:tr>
      <w:tr w:rsidR="00907A7F" w:rsidRPr="00907A7F" w:rsidTr="00907A7F">
        <w:trPr>
          <w:trHeight w:val="227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lastRenderedPageBreak/>
              <w:t xml:space="preserve">Всего педагогов: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51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51</w:t>
            </w:r>
          </w:p>
        </w:tc>
      </w:tr>
      <w:tr w:rsidR="00907A7F" w:rsidRPr="00907A7F" w:rsidTr="00907A7F">
        <w:trPr>
          <w:trHeight w:val="278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В т.ч. </w:t>
            </w:r>
            <w:proofErr w:type="gramStart"/>
            <w:r w:rsidRPr="00907A7F">
              <w:rPr>
                <w:sz w:val="28"/>
                <w:szCs w:val="28"/>
              </w:rPr>
              <w:t>–с</w:t>
            </w:r>
            <w:proofErr w:type="gramEnd"/>
            <w:r w:rsidRPr="00907A7F">
              <w:rPr>
                <w:sz w:val="28"/>
                <w:szCs w:val="28"/>
              </w:rPr>
              <w:t>овместители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          - пенсионеры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          - молодых учителей (до 5 лет)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          - мужчин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5</w:t>
            </w:r>
          </w:p>
        </w:tc>
      </w:tr>
      <w:tr w:rsidR="00907A7F" w:rsidRPr="00907A7F" w:rsidTr="00907A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13</w:t>
            </w:r>
          </w:p>
        </w:tc>
      </w:tr>
      <w:tr w:rsidR="00907A7F" w:rsidRPr="00907A7F" w:rsidTr="00907A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</w:t>
            </w:r>
          </w:p>
        </w:tc>
      </w:tr>
      <w:tr w:rsidR="00907A7F" w:rsidRPr="00907A7F" w:rsidTr="00907A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</w:t>
            </w:r>
          </w:p>
        </w:tc>
      </w:tr>
      <w:tr w:rsidR="00907A7F" w:rsidRPr="00907A7F" w:rsidTr="00907A7F">
        <w:trPr>
          <w:trHeight w:val="279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Имеют категории: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-</w:t>
            </w:r>
            <w:proofErr w:type="gramStart"/>
            <w:r w:rsidRPr="00907A7F">
              <w:rPr>
                <w:sz w:val="28"/>
                <w:szCs w:val="28"/>
              </w:rPr>
              <w:t>высшую</w:t>
            </w:r>
            <w:proofErr w:type="gramEnd"/>
            <w:r w:rsidRPr="00907A7F">
              <w:rPr>
                <w:sz w:val="28"/>
                <w:szCs w:val="28"/>
              </w:rPr>
              <w:t xml:space="preserve"> чел/%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-первую чел.\%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-вторую чел /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22 \92%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37\72%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22 \92%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37\72%</w:t>
            </w:r>
          </w:p>
        </w:tc>
      </w:tr>
      <w:tr w:rsidR="00907A7F" w:rsidRPr="00907A7F" w:rsidTr="00907A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3\ 13 %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6\12 %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3\13 %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6\12%</w:t>
            </w:r>
          </w:p>
        </w:tc>
      </w:tr>
      <w:tr w:rsidR="00907A7F" w:rsidRPr="00907A7F" w:rsidTr="00907A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12 \ 50%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19\37 %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12 \ 50%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19\37%</w:t>
            </w:r>
          </w:p>
        </w:tc>
      </w:tr>
      <w:tr w:rsidR="00907A7F" w:rsidRPr="00907A7F" w:rsidTr="00907A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7\ 29 %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12\24%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7 \ 29 %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12\24%</w:t>
            </w:r>
          </w:p>
        </w:tc>
      </w:tr>
      <w:tr w:rsidR="00907A7F" w:rsidRPr="00907A7F" w:rsidTr="009503B4">
        <w:trPr>
          <w:trHeight w:val="277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07A7F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907A7F" w:rsidRPr="00907A7F" w:rsidTr="00907A7F">
        <w:trPr>
          <w:trHeight w:val="277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proofErr w:type="gramStart"/>
            <w:r w:rsidRPr="00907A7F">
              <w:rPr>
                <w:sz w:val="28"/>
                <w:szCs w:val="28"/>
              </w:rPr>
              <w:t>Высшее</w:t>
            </w:r>
            <w:proofErr w:type="gramEnd"/>
            <w:r w:rsidRPr="00907A7F"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36</w:t>
            </w:r>
          </w:p>
        </w:tc>
      </w:tr>
      <w:tr w:rsidR="00907A7F" w:rsidRPr="00907A7F" w:rsidTr="00907A7F">
        <w:trPr>
          <w:trHeight w:val="277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proofErr w:type="spellStart"/>
            <w:r w:rsidRPr="00907A7F">
              <w:rPr>
                <w:sz w:val="28"/>
                <w:szCs w:val="28"/>
              </w:rPr>
              <w:t>Среднеспециальное</w:t>
            </w:r>
            <w:proofErr w:type="spellEnd"/>
            <w:r w:rsidRPr="00907A7F"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15</w:t>
            </w:r>
          </w:p>
        </w:tc>
      </w:tr>
      <w:tr w:rsidR="00907A7F" w:rsidRPr="00907A7F" w:rsidTr="00907A7F">
        <w:trPr>
          <w:trHeight w:val="277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Средний возраст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46</w:t>
            </w:r>
          </w:p>
        </w:tc>
      </w:tr>
      <w:tr w:rsidR="00907A7F" w:rsidRPr="00907A7F" w:rsidTr="00907A7F">
        <w:trPr>
          <w:trHeight w:val="577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proofErr w:type="gramStart"/>
            <w:r w:rsidRPr="00907A7F">
              <w:rPr>
                <w:sz w:val="28"/>
                <w:szCs w:val="28"/>
              </w:rPr>
              <w:t>Педагоги</w:t>
            </w:r>
            <w:proofErr w:type="gramEnd"/>
            <w:r w:rsidRPr="00907A7F">
              <w:rPr>
                <w:sz w:val="28"/>
                <w:szCs w:val="28"/>
              </w:rPr>
              <w:t xml:space="preserve"> имеющие нагрузку менее 18 часов (указать конкретно/ 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В т.ч. совместители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 (физика, химия, труд, музыка)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4 </w:t>
            </w:r>
            <w:proofErr w:type="gramStart"/>
            <w:r w:rsidRPr="00907A7F">
              <w:rPr>
                <w:sz w:val="28"/>
                <w:szCs w:val="28"/>
              </w:rPr>
              <w:t xml:space="preserve">( </w:t>
            </w:r>
            <w:proofErr w:type="gramEnd"/>
            <w:r w:rsidRPr="00907A7F">
              <w:rPr>
                <w:sz w:val="28"/>
                <w:szCs w:val="28"/>
              </w:rPr>
              <w:t>физика, химия, труд, музыка)</w:t>
            </w:r>
          </w:p>
        </w:tc>
      </w:tr>
      <w:tr w:rsidR="00907A7F" w:rsidRPr="00907A7F" w:rsidTr="00907A7F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 ( труд</w:t>
            </w:r>
            <w:proofErr w:type="gramStart"/>
            <w:r w:rsidRPr="00907A7F">
              <w:rPr>
                <w:sz w:val="28"/>
                <w:szCs w:val="28"/>
              </w:rPr>
              <w:t>,)</w:t>
            </w:r>
            <w:proofErr w:type="gramEnd"/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 ( труд</w:t>
            </w:r>
            <w:proofErr w:type="gramStart"/>
            <w:r w:rsidRPr="00907A7F">
              <w:rPr>
                <w:sz w:val="28"/>
                <w:szCs w:val="28"/>
              </w:rPr>
              <w:t>,)</w:t>
            </w:r>
            <w:proofErr w:type="gramEnd"/>
          </w:p>
        </w:tc>
      </w:tr>
      <w:tr w:rsidR="00907A7F" w:rsidRPr="00907A7F" w:rsidTr="00907A7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Нагрузка руководителей: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Учебная нагрузка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Админ.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Учебная нагрузка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Адм.</w:t>
            </w:r>
          </w:p>
        </w:tc>
      </w:tr>
      <w:tr w:rsidR="00907A7F" w:rsidRPr="00907A7F" w:rsidTr="00907A7F"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директор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Зам. по УВР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Зам по ВР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0,5 ст. учит</w:t>
            </w:r>
            <w:proofErr w:type="gramStart"/>
            <w:r w:rsidRPr="00907A7F">
              <w:rPr>
                <w:sz w:val="28"/>
                <w:szCs w:val="28"/>
              </w:rPr>
              <w:t>.</w:t>
            </w:r>
            <w:proofErr w:type="gramEnd"/>
            <w:r w:rsidRPr="00907A7F">
              <w:rPr>
                <w:sz w:val="28"/>
                <w:szCs w:val="28"/>
              </w:rPr>
              <w:t xml:space="preserve"> </w:t>
            </w:r>
            <w:proofErr w:type="gramStart"/>
            <w:r w:rsidRPr="00907A7F">
              <w:rPr>
                <w:sz w:val="28"/>
                <w:szCs w:val="28"/>
              </w:rPr>
              <w:t>л</w:t>
            </w:r>
            <w:proofErr w:type="gramEnd"/>
            <w:r w:rsidRPr="00907A7F">
              <w:rPr>
                <w:sz w:val="28"/>
                <w:szCs w:val="28"/>
              </w:rPr>
              <w:t>огопед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07A7F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0,5 ст. учит</w:t>
            </w:r>
            <w:proofErr w:type="gramStart"/>
            <w:r w:rsidRPr="00907A7F">
              <w:rPr>
                <w:sz w:val="28"/>
                <w:szCs w:val="28"/>
              </w:rPr>
              <w:t>.</w:t>
            </w:r>
            <w:proofErr w:type="gramEnd"/>
            <w:r w:rsidRPr="00907A7F">
              <w:rPr>
                <w:sz w:val="28"/>
                <w:szCs w:val="28"/>
              </w:rPr>
              <w:t xml:space="preserve"> </w:t>
            </w:r>
            <w:proofErr w:type="gramStart"/>
            <w:r w:rsidRPr="00907A7F">
              <w:rPr>
                <w:sz w:val="28"/>
                <w:szCs w:val="28"/>
              </w:rPr>
              <w:t>л</w:t>
            </w:r>
            <w:proofErr w:type="gramEnd"/>
            <w:r w:rsidRPr="00907A7F">
              <w:rPr>
                <w:sz w:val="28"/>
                <w:szCs w:val="28"/>
              </w:rPr>
              <w:t>огопед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07A7F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07A7F" w:rsidRPr="00907A7F" w:rsidTr="00907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12час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07A7F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9 час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07A7F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07A7F" w:rsidRPr="00907A7F" w:rsidTr="00907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12час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07A7F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9 час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07A7F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07A7F" w:rsidRPr="00907A7F" w:rsidTr="00907A7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Вакансии</w:t>
            </w:r>
          </w:p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Предмет, количество часов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нет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Нет</w:t>
            </w:r>
          </w:p>
        </w:tc>
      </w:tr>
      <w:tr w:rsidR="00907A7F" w:rsidRPr="00907A7F" w:rsidTr="00907A7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Количество педагогический ставок на 01.09.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29,5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89,8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29,5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89,8</w:t>
            </w:r>
          </w:p>
        </w:tc>
      </w:tr>
      <w:tr w:rsidR="00907A7F" w:rsidRPr="00907A7F" w:rsidTr="00907A7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Количество учителей физ</w:t>
            </w:r>
            <w:proofErr w:type="gramStart"/>
            <w:r w:rsidRPr="00907A7F">
              <w:rPr>
                <w:sz w:val="28"/>
                <w:szCs w:val="28"/>
              </w:rPr>
              <w:t>.л</w:t>
            </w:r>
            <w:proofErr w:type="gramEnd"/>
            <w:r w:rsidRPr="00907A7F">
              <w:rPr>
                <w:sz w:val="28"/>
                <w:szCs w:val="28"/>
              </w:rPr>
              <w:t>иц.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22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22</w:t>
            </w:r>
          </w:p>
        </w:tc>
      </w:tr>
      <w:tr w:rsidR="00907A7F" w:rsidRPr="00907A7F" w:rsidTr="00907A7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Численность учащихся, приходящихся на одного работающего всего: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3,22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3,28</w:t>
            </w:r>
          </w:p>
        </w:tc>
      </w:tr>
      <w:tr w:rsidR="00907A7F" w:rsidRPr="00907A7F" w:rsidTr="00907A7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В т.ч. на одного учителя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14,64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14,91</w:t>
            </w:r>
          </w:p>
        </w:tc>
      </w:tr>
      <w:tr w:rsidR="00907A7F" w:rsidRPr="00907A7F" w:rsidTr="00907A7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На одного прочего работающего (АУП, УВ, МОП и др. </w:t>
            </w:r>
            <w:proofErr w:type="spellStart"/>
            <w:r w:rsidRPr="00907A7F">
              <w:rPr>
                <w:sz w:val="28"/>
                <w:szCs w:val="28"/>
              </w:rPr>
              <w:t>пед</w:t>
            </w:r>
            <w:proofErr w:type="gramStart"/>
            <w:r w:rsidRPr="00907A7F">
              <w:rPr>
                <w:sz w:val="28"/>
                <w:szCs w:val="28"/>
              </w:rPr>
              <w:t>.р</w:t>
            </w:r>
            <w:proofErr w:type="gramEnd"/>
            <w:r w:rsidRPr="00907A7F">
              <w:rPr>
                <w:sz w:val="28"/>
                <w:szCs w:val="28"/>
              </w:rPr>
              <w:t>аботники</w:t>
            </w:r>
            <w:proofErr w:type="spellEnd"/>
            <w:r w:rsidRPr="00907A7F">
              <w:rPr>
                <w:sz w:val="28"/>
                <w:szCs w:val="28"/>
              </w:rPr>
              <w:t>)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4,13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4,2</w:t>
            </w:r>
          </w:p>
        </w:tc>
      </w:tr>
      <w:tr w:rsidR="00907A7F" w:rsidRPr="00907A7F" w:rsidTr="00907A7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Численность учащихся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322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7F" w:rsidRPr="00907A7F" w:rsidRDefault="00907A7F" w:rsidP="009503B4">
            <w:pPr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328</w:t>
            </w:r>
          </w:p>
        </w:tc>
      </w:tr>
    </w:tbl>
    <w:p w:rsidR="00907A7F" w:rsidRPr="00907A7F" w:rsidRDefault="00907A7F" w:rsidP="00C61B07">
      <w:pPr>
        <w:jc w:val="both"/>
        <w:rPr>
          <w:sz w:val="28"/>
          <w:szCs w:val="28"/>
        </w:rPr>
      </w:pPr>
    </w:p>
    <w:p w:rsidR="00C61B07" w:rsidRPr="00907A7F" w:rsidRDefault="00C61B07" w:rsidP="00C61B07">
      <w:pPr>
        <w:ind w:firstLine="600"/>
        <w:jc w:val="both"/>
        <w:rPr>
          <w:sz w:val="28"/>
          <w:szCs w:val="28"/>
        </w:rPr>
      </w:pPr>
      <w:r w:rsidRPr="00907A7F">
        <w:rPr>
          <w:sz w:val="28"/>
          <w:szCs w:val="28"/>
        </w:rPr>
        <w:t>Школа</w:t>
      </w:r>
      <w:r w:rsidR="00E4422C">
        <w:rPr>
          <w:sz w:val="28"/>
          <w:szCs w:val="28"/>
        </w:rPr>
        <w:t xml:space="preserve"> </w:t>
      </w:r>
      <w:proofErr w:type="gramStart"/>
      <w:r w:rsidR="00E4422C">
        <w:rPr>
          <w:sz w:val="28"/>
          <w:szCs w:val="28"/>
        </w:rPr>
        <w:t>–и</w:t>
      </w:r>
      <w:proofErr w:type="gramEnd"/>
      <w:r w:rsidR="00E4422C">
        <w:rPr>
          <w:sz w:val="28"/>
          <w:szCs w:val="28"/>
        </w:rPr>
        <w:t xml:space="preserve">нтернат № </w:t>
      </w:r>
      <w:r w:rsidRPr="00907A7F">
        <w:rPr>
          <w:sz w:val="28"/>
          <w:szCs w:val="28"/>
        </w:rPr>
        <w:t xml:space="preserve"> старалась создать все условия, зависящие от коллектива, для успешного обучения детей: укрепляется, насколько позволяют наши возможности, материально-техническая  база, обогащается фонд  учебно-методической  литературы,  ежегодно делается ремонт, в кабинетах чисто, уютно. </w:t>
      </w:r>
      <w:r w:rsidRPr="00907A7F">
        <w:rPr>
          <w:sz w:val="28"/>
          <w:szCs w:val="28"/>
        </w:rPr>
        <w:lastRenderedPageBreak/>
        <w:t xml:space="preserve">В целом в школе созданы  условия для получения полноценного качественного образования и воспитания детей. </w:t>
      </w:r>
    </w:p>
    <w:p w:rsidR="00C61B07" w:rsidRPr="00907A7F" w:rsidRDefault="00C61B07" w:rsidP="00C61B07">
      <w:pPr>
        <w:ind w:firstLine="600"/>
        <w:jc w:val="both"/>
        <w:rPr>
          <w:sz w:val="28"/>
          <w:szCs w:val="28"/>
        </w:rPr>
      </w:pPr>
      <w:r w:rsidRPr="00907A7F">
        <w:rPr>
          <w:sz w:val="28"/>
          <w:szCs w:val="28"/>
        </w:rPr>
        <w:t xml:space="preserve">В настоящее время школа имеет достаточно богатый комплект учебных дисков почти по всем школьным предметам. Учителя стали шире использовать электронные пособия при подготовке и проведении уроков. </w:t>
      </w:r>
    </w:p>
    <w:p w:rsidR="00C61B07" w:rsidRPr="00907A7F" w:rsidRDefault="00C61B07" w:rsidP="00C61B07">
      <w:pPr>
        <w:ind w:firstLine="600"/>
        <w:jc w:val="center"/>
        <w:rPr>
          <w:b/>
          <w:sz w:val="28"/>
          <w:szCs w:val="28"/>
        </w:rPr>
      </w:pPr>
      <w:r w:rsidRPr="00907A7F">
        <w:rPr>
          <w:b/>
          <w:sz w:val="28"/>
          <w:szCs w:val="28"/>
        </w:rPr>
        <w:t>Проблемы  школы</w:t>
      </w:r>
      <w:r w:rsidR="00E4422C">
        <w:rPr>
          <w:b/>
          <w:sz w:val="28"/>
          <w:szCs w:val="28"/>
        </w:rPr>
        <w:t xml:space="preserve">-интерната №1 </w:t>
      </w:r>
      <w:r w:rsidRPr="00907A7F">
        <w:rPr>
          <w:b/>
          <w:sz w:val="28"/>
          <w:szCs w:val="28"/>
        </w:rPr>
        <w:t xml:space="preserve"> и  пути  их  решения.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3357"/>
        <w:gridCol w:w="190"/>
        <w:gridCol w:w="4384"/>
      </w:tblGrid>
      <w:tr w:rsidR="00C61B07" w:rsidRPr="00907A7F" w:rsidTr="00E442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проблема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решение вопроса в течение года</w:t>
            </w:r>
          </w:p>
        </w:tc>
      </w:tr>
      <w:tr w:rsidR="00C61B07" w:rsidRPr="00907A7F" w:rsidTr="00E442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здание школы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E44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Зданию школы-интерната №1 51 год, ни разу не было капитального ремонта здания</w:t>
            </w:r>
            <w:r w:rsidR="00C61B07" w:rsidRPr="00907A7F">
              <w:rPr>
                <w:sz w:val="28"/>
                <w:szCs w:val="28"/>
              </w:rPr>
              <w:t>.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E4422C" w:rsidRDefault="00C61B07" w:rsidP="00125EBA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E4422C">
              <w:rPr>
                <w:sz w:val="28"/>
                <w:szCs w:val="28"/>
              </w:rPr>
              <w:t xml:space="preserve">Проведён косметический  ремонт классов, покраска полов, столов и т.п. </w:t>
            </w:r>
          </w:p>
          <w:p w:rsidR="00E4422C" w:rsidRPr="00E4422C" w:rsidRDefault="00E4422C" w:rsidP="00125EBA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Поставлены новые окна в спальных корпусах, на 1 этаже, в столовой.</w:t>
            </w:r>
          </w:p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В классах чисто, уютно.</w:t>
            </w:r>
          </w:p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</w:p>
        </w:tc>
      </w:tr>
      <w:tr w:rsidR="00C61B07" w:rsidRPr="00907A7F" w:rsidTr="00E442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</w:p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Оборудование, мебель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1. Приходит в негодность старая мебель, учебно-наглядные пособия</w:t>
            </w:r>
          </w:p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2. Мало спортивного инвентаря.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Pr="00907A7F" w:rsidRDefault="00E44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новому учебному году </w:t>
            </w:r>
            <w:r w:rsidR="00C61B07" w:rsidRPr="00907A7F">
              <w:rPr>
                <w:sz w:val="28"/>
                <w:szCs w:val="28"/>
              </w:rPr>
              <w:t xml:space="preserve"> приобретено:</w:t>
            </w:r>
          </w:p>
          <w:p w:rsidR="00C61B07" w:rsidRPr="00907A7F" w:rsidRDefault="00E4422C" w:rsidP="00125EBA">
            <w:pPr>
              <w:numPr>
                <w:ilvl w:val="0"/>
                <w:numId w:val="1"/>
              </w:numPr>
              <w:tabs>
                <w:tab w:val="num" w:pos="273"/>
              </w:tabs>
              <w:ind w:left="291" w:hanging="2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телевизора;</w:t>
            </w:r>
            <w:r w:rsidRPr="00907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интерактивных доски,</w:t>
            </w:r>
            <w:r w:rsidR="00C61B07" w:rsidRPr="00907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="00C61B07" w:rsidRPr="00907A7F">
              <w:rPr>
                <w:sz w:val="28"/>
                <w:szCs w:val="28"/>
              </w:rPr>
              <w:t>мультимедийн</w:t>
            </w:r>
            <w:r>
              <w:rPr>
                <w:sz w:val="28"/>
                <w:szCs w:val="28"/>
              </w:rPr>
              <w:t>ых</w:t>
            </w:r>
            <w:r w:rsidR="00C61B07" w:rsidRPr="00907A7F">
              <w:rPr>
                <w:sz w:val="28"/>
                <w:szCs w:val="28"/>
              </w:rPr>
              <w:t xml:space="preserve"> установк</w:t>
            </w:r>
            <w:r>
              <w:rPr>
                <w:sz w:val="28"/>
                <w:szCs w:val="28"/>
              </w:rPr>
              <w:t>и</w:t>
            </w:r>
            <w:r w:rsidR="00C61B07" w:rsidRPr="00907A7F">
              <w:rPr>
                <w:sz w:val="28"/>
                <w:szCs w:val="28"/>
              </w:rPr>
              <w:t>;</w:t>
            </w:r>
          </w:p>
          <w:p w:rsidR="00C61B07" w:rsidRPr="00907A7F" w:rsidRDefault="00C61B07" w:rsidP="00125EBA">
            <w:pPr>
              <w:numPr>
                <w:ilvl w:val="0"/>
                <w:numId w:val="1"/>
              </w:numPr>
              <w:tabs>
                <w:tab w:val="num" w:pos="273"/>
              </w:tabs>
              <w:ind w:left="291" w:hanging="291"/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новые стулья в кабинет английского языка;</w:t>
            </w:r>
          </w:p>
          <w:p w:rsidR="00C61B07" w:rsidRPr="00907A7F" w:rsidRDefault="00E4422C" w:rsidP="00125EBA">
            <w:pPr>
              <w:numPr>
                <w:ilvl w:val="0"/>
                <w:numId w:val="1"/>
              </w:numPr>
              <w:tabs>
                <w:tab w:val="num" w:pos="273"/>
              </w:tabs>
              <w:ind w:left="291" w:hanging="2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заменили раковины на 1 этаже около столовой, </w:t>
            </w:r>
            <w:r w:rsidR="00C61B07" w:rsidRPr="00907A7F">
              <w:rPr>
                <w:sz w:val="28"/>
                <w:szCs w:val="28"/>
              </w:rPr>
              <w:t>питьевой фонтанчик;</w:t>
            </w:r>
          </w:p>
          <w:p w:rsidR="00C61B07" w:rsidRPr="00907A7F" w:rsidRDefault="00C61B07" w:rsidP="00E4422C">
            <w:pPr>
              <w:ind w:left="291"/>
              <w:jc w:val="both"/>
              <w:rPr>
                <w:sz w:val="28"/>
                <w:szCs w:val="28"/>
              </w:rPr>
            </w:pPr>
          </w:p>
        </w:tc>
      </w:tr>
      <w:tr w:rsidR="00C61B07" w:rsidRPr="00907A7F" w:rsidTr="00E442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Учебно-материальная база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 w:rsidP="00125EBA">
            <w:pPr>
              <w:numPr>
                <w:ilvl w:val="1"/>
                <w:numId w:val="1"/>
              </w:numPr>
              <w:ind w:left="176" w:hanging="176"/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приобретены комплекты учебных таблиц для каби</w:t>
            </w:r>
            <w:r w:rsidR="00E4422C">
              <w:rPr>
                <w:sz w:val="28"/>
                <w:szCs w:val="28"/>
              </w:rPr>
              <w:t xml:space="preserve">нетов начальной школы, </w:t>
            </w:r>
            <w:r w:rsidRPr="00907A7F">
              <w:rPr>
                <w:sz w:val="28"/>
                <w:szCs w:val="28"/>
              </w:rPr>
              <w:t xml:space="preserve"> географии, истории и </w:t>
            </w:r>
            <w:proofErr w:type="spellStart"/>
            <w:proofErr w:type="gramStart"/>
            <w:r w:rsidRPr="00907A7F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907A7F">
              <w:rPr>
                <w:sz w:val="28"/>
                <w:szCs w:val="28"/>
              </w:rPr>
              <w:t>;</w:t>
            </w:r>
          </w:p>
          <w:p w:rsidR="00C61B07" w:rsidRPr="00907A7F" w:rsidRDefault="00C61B07" w:rsidP="00125EBA">
            <w:pPr>
              <w:numPr>
                <w:ilvl w:val="1"/>
                <w:numId w:val="1"/>
              </w:numPr>
              <w:ind w:left="327" w:hanging="327"/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наглядные пособия для 1</w:t>
            </w:r>
            <w:r w:rsidR="00E4422C">
              <w:rPr>
                <w:sz w:val="28"/>
                <w:szCs w:val="28"/>
              </w:rPr>
              <w:t xml:space="preserve"> и 2 </w:t>
            </w:r>
            <w:r w:rsidRPr="00907A7F">
              <w:rPr>
                <w:sz w:val="28"/>
                <w:szCs w:val="28"/>
              </w:rPr>
              <w:t xml:space="preserve"> класса для реализации ФГОС</w:t>
            </w:r>
          </w:p>
        </w:tc>
      </w:tr>
      <w:tr w:rsidR="00C61B07" w:rsidRPr="00907A7F" w:rsidTr="00E442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Увеличилось количество поступления учебной и художественной литературы, но незначительно.</w:t>
            </w:r>
          </w:p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</w:p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</w:p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1. Проблема бесплатных учебников в школе </w:t>
            </w:r>
            <w:r w:rsidR="00E4422C">
              <w:rPr>
                <w:sz w:val="28"/>
                <w:szCs w:val="28"/>
              </w:rPr>
              <w:t>решена полностью, все 100%учащихся  обеспечены учебниками.</w:t>
            </w:r>
            <w:r w:rsidRPr="00907A7F">
              <w:rPr>
                <w:sz w:val="28"/>
                <w:szCs w:val="28"/>
              </w:rPr>
              <w:t xml:space="preserve"> В течение учебного года поступила значительная  партия учебников.</w:t>
            </w:r>
          </w:p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</w:p>
        </w:tc>
      </w:tr>
      <w:tr w:rsidR="00C61B07" w:rsidRPr="00907A7F" w:rsidTr="00E442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 xml:space="preserve">Кадровый состав.  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 w:rsidP="00A44C21">
            <w:pPr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В настоящее время  в школе работают </w:t>
            </w:r>
            <w:r w:rsidR="00E4422C">
              <w:rPr>
                <w:sz w:val="28"/>
                <w:szCs w:val="28"/>
              </w:rPr>
              <w:t>13</w:t>
            </w:r>
            <w:r w:rsidRPr="00907A7F">
              <w:rPr>
                <w:sz w:val="28"/>
                <w:szCs w:val="28"/>
              </w:rPr>
              <w:t xml:space="preserve"> пенсионеров. Не секрет, что такой возраст не может не сказаться на качестве обучения. С одной стороны – это опыт  и профессионализм, а с другой - ухудшение здоровья учителя,  нехватка времени, профессиональное выгорание и пр. Необходимо решать </w:t>
            </w:r>
            <w:r w:rsidRPr="00907A7F">
              <w:rPr>
                <w:sz w:val="28"/>
                <w:szCs w:val="28"/>
              </w:rPr>
              <w:lastRenderedPageBreak/>
              <w:t xml:space="preserve">проблему подготовки </w:t>
            </w:r>
            <w:r w:rsidR="00A44C21">
              <w:rPr>
                <w:sz w:val="28"/>
                <w:szCs w:val="28"/>
              </w:rPr>
              <w:t>т молодых кадров.</w:t>
            </w:r>
          </w:p>
        </w:tc>
      </w:tr>
      <w:tr w:rsidR="00C61B07" w:rsidRPr="00907A7F" w:rsidTr="00E442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lastRenderedPageBreak/>
              <w:t>Здоровье детей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В прошедший год наблюдался  резкий рост количества пропущенных уроков по болезни, за год было пропущено …… уроков. Особенно волнует рост пропуска занятий в основном звене.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Default="00C61B07" w:rsidP="00125EBA">
            <w:pPr>
              <w:numPr>
                <w:ilvl w:val="0"/>
                <w:numId w:val="2"/>
              </w:numPr>
              <w:tabs>
                <w:tab w:val="num" w:pos="342"/>
              </w:tabs>
              <w:ind w:hanging="618"/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Введение «Часа здоровья» в начальной школе.</w:t>
            </w:r>
          </w:p>
          <w:p w:rsidR="00A44C21" w:rsidRPr="00907A7F" w:rsidRDefault="00A44C21" w:rsidP="00125EBA">
            <w:pPr>
              <w:numPr>
                <w:ilvl w:val="0"/>
                <w:numId w:val="2"/>
              </w:numPr>
              <w:tabs>
                <w:tab w:val="num" w:pos="342"/>
              </w:tabs>
              <w:ind w:hanging="6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третьего часа физической культуры с 1 по 9 класс.</w:t>
            </w:r>
          </w:p>
          <w:p w:rsidR="00C61B07" w:rsidRPr="00907A7F" w:rsidRDefault="00C61B07" w:rsidP="00125EBA">
            <w:pPr>
              <w:numPr>
                <w:ilvl w:val="0"/>
                <w:numId w:val="2"/>
              </w:numPr>
              <w:tabs>
                <w:tab w:val="num" w:pos="342"/>
              </w:tabs>
              <w:ind w:left="342" w:hanging="240"/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Усиление воспитательной работы по  пропаганде здорового образа жизни.</w:t>
            </w:r>
          </w:p>
          <w:p w:rsidR="00C61B07" w:rsidRDefault="00C61B07" w:rsidP="00125EBA">
            <w:pPr>
              <w:numPr>
                <w:ilvl w:val="0"/>
                <w:numId w:val="2"/>
              </w:numPr>
              <w:tabs>
                <w:tab w:val="num" w:pos="342"/>
              </w:tabs>
              <w:ind w:left="342" w:hanging="240"/>
              <w:jc w:val="both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Профилакт</w:t>
            </w:r>
            <w:r w:rsidR="002D7797">
              <w:rPr>
                <w:sz w:val="28"/>
                <w:szCs w:val="28"/>
              </w:rPr>
              <w:t>ическая работа по предупреждению</w:t>
            </w:r>
            <w:r w:rsidRPr="00907A7F">
              <w:rPr>
                <w:sz w:val="28"/>
                <w:szCs w:val="28"/>
              </w:rPr>
              <w:t xml:space="preserve"> заболеваемости.</w:t>
            </w:r>
          </w:p>
          <w:p w:rsidR="00A44C21" w:rsidRPr="00907A7F" w:rsidRDefault="00A44C21" w:rsidP="00125EBA">
            <w:pPr>
              <w:numPr>
                <w:ilvl w:val="0"/>
                <w:numId w:val="2"/>
              </w:numPr>
              <w:tabs>
                <w:tab w:val="num" w:pos="342"/>
              </w:tabs>
              <w:ind w:left="342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выбор ДФО спортивной направленности.</w:t>
            </w:r>
          </w:p>
          <w:p w:rsidR="00C61B07" w:rsidRPr="00907A7F" w:rsidRDefault="00C61B07">
            <w:pPr>
              <w:jc w:val="both"/>
              <w:rPr>
                <w:sz w:val="28"/>
                <w:szCs w:val="28"/>
              </w:rPr>
            </w:pPr>
          </w:p>
        </w:tc>
      </w:tr>
    </w:tbl>
    <w:p w:rsidR="00C61B07" w:rsidRDefault="00C61B07" w:rsidP="00C61B07">
      <w:pPr>
        <w:rPr>
          <w:sz w:val="28"/>
          <w:szCs w:val="28"/>
          <w:u w:val="single"/>
        </w:rPr>
      </w:pPr>
    </w:p>
    <w:p w:rsidR="00A44C21" w:rsidRPr="004B1955" w:rsidRDefault="00A44C21" w:rsidP="00A44C2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B1955">
        <w:rPr>
          <w:b/>
          <w:sz w:val="28"/>
          <w:szCs w:val="28"/>
        </w:rPr>
        <w:t xml:space="preserve">Главная задача нашей школы-интерната состоит в сохранении и укреплении здоровья воспитанников, </w:t>
      </w:r>
      <w:proofErr w:type="spellStart"/>
      <w:r w:rsidRPr="004B1955">
        <w:rPr>
          <w:b/>
          <w:sz w:val="28"/>
          <w:szCs w:val="28"/>
        </w:rPr>
        <w:t>пропагандировании</w:t>
      </w:r>
      <w:proofErr w:type="spellEnd"/>
      <w:r w:rsidRPr="004B1955">
        <w:rPr>
          <w:b/>
          <w:sz w:val="28"/>
          <w:szCs w:val="28"/>
        </w:rPr>
        <w:t xml:space="preserve"> здорового образа жизни, формировании у детей личной ответственности за своё здоровье и безопасность. </w:t>
      </w:r>
    </w:p>
    <w:p w:rsidR="00A44C21" w:rsidRPr="004B1955" w:rsidRDefault="00A44C21" w:rsidP="00A44C21">
      <w:pPr>
        <w:spacing w:line="360" w:lineRule="auto"/>
        <w:ind w:firstLine="720"/>
        <w:jc w:val="both"/>
        <w:rPr>
          <w:sz w:val="28"/>
          <w:szCs w:val="28"/>
        </w:rPr>
      </w:pPr>
      <w:r w:rsidRPr="004B1955">
        <w:rPr>
          <w:sz w:val="28"/>
          <w:szCs w:val="28"/>
        </w:rPr>
        <w:t>С этой целью</w:t>
      </w:r>
      <w:r>
        <w:rPr>
          <w:sz w:val="28"/>
          <w:szCs w:val="28"/>
        </w:rPr>
        <w:t xml:space="preserve"> в 201-2012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</w:t>
      </w:r>
      <w:r w:rsidRPr="004B1955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овывалась</w:t>
      </w:r>
      <w:r w:rsidRPr="004B1955">
        <w:rPr>
          <w:sz w:val="28"/>
          <w:szCs w:val="28"/>
        </w:rPr>
        <w:t xml:space="preserve"> </w:t>
      </w:r>
      <w:r w:rsidRPr="004B1955">
        <w:rPr>
          <w:b/>
          <w:sz w:val="28"/>
          <w:szCs w:val="28"/>
        </w:rPr>
        <w:t>целевая программа «Здоровье».</w:t>
      </w:r>
      <w:r w:rsidRPr="004B1955">
        <w:rPr>
          <w:sz w:val="28"/>
          <w:szCs w:val="28"/>
        </w:rPr>
        <w:t xml:space="preserve"> Воспитанники школы-интерната, как правило, имеют проблемы со здоровьем, слабое физическое развитие. Об этом свидетельствуют результаты диспансеризации</w:t>
      </w:r>
      <w:proofErr w:type="gramStart"/>
      <w:r w:rsidRPr="004B1955">
        <w:rPr>
          <w:sz w:val="28"/>
          <w:szCs w:val="28"/>
        </w:rPr>
        <w:t>.</w:t>
      </w:r>
      <w:proofErr w:type="gramEnd"/>
      <w:r w:rsidRPr="004B1955">
        <w:rPr>
          <w:sz w:val="28"/>
          <w:szCs w:val="28"/>
        </w:rPr>
        <w:t xml:space="preserve"> (</w:t>
      </w:r>
      <w:proofErr w:type="gramStart"/>
      <w:r w:rsidRPr="004B1955">
        <w:rPr>
          <w:sz w:val="28"/>
          <w:szCs w:val="28"/>
        </w:rPr>
        <w:t>т</w:t>
      </w:r>
      <w:proofErr w:type="gramEnd"/>
      <w:r w:rsidRPr="004B1955">
        <w:rPr>
          <w:sz w:val="28"/>
          <w:szCs w:val="28"/>
        </w:rPr>
        <w:t>аблица № 1) До поступления в школу-интернат дети проживали в неблагополучной обстановке при отсутствии полноценного питания, нормальных условий для жизни, что неблагоприятно отразилось на состоянии их здоровья.</w:t>
      </w:r>
    </w:p>
    <w:p w:rsidR="00A44C21" w:rsidRPr="004B1955" w:rsidRDefault="00A44C21" w:rsidP="00A44C21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4B1955">
        <w:rPr>
          <w:i/>
          <w:sz w:val="28"/>
          <w:szCs w:val="28"/>
        </w:rPr>
        <w:t>Таблица № 1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620"/>
        <w:gridCol w:w="1620"/>
      </w:tblGrid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1955">
              <w:rPr>
                <w:b/>
                <w:sz w:val="28"/>
                <w:szCs w:val="28"/>
              </w:rPr>
              <w:t>Заболевания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1955">
              <w:rPr>
                <w:b/>
                <w:sz w:val="28"/>
                <w:szCs w:val="28"/>
              </w:rPr>
              <w:t>2010 – 2011 уч.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1955">
              <w:rPr>
                <w:b/>
                <w:sz w:val="28"/>
                <w:szCs w:val="28"/>
              </w:rPr>
              <w:t>2011 – 2012 уч. год</w:t>
            </w:r>
          </w:p>
        </w:tc>
      </w:tr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1955">
              <w:rPr>
                <w:b/>
                <w:sz w:val="28"/>
                <w:szCs w:val="28"/>
                <w:lang w:val="en-US"/>
              </w:rPr>
              <w:t xml:space="preserve">130 </w:t>
            </w:r>
            <w:r w:rsidRPr="004B1955">
              <w:rPr>
                <w:b/>
                <w:sz w:val="28"/>
                <w:szCs w:val="28"/>
              </w:rPr>
              <w:t>чел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1955">
              <w:rPr>
                <w:b/>
                <w:sz w:val="28"/>
                <w:szCs w:val="28"/>
              </w:rPr>
              <w:t>103 чел.</w:t>
            </w:r>
          </w:p>
        </w:tc>
      </w:tr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Заболевания сердечно – сосудистой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37%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52%</w:t>
            </w:r>
          </w:p>
        </w:tc>
      </w:tr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 xml:space="preserve">Заболевания </w:t>
            </w:r>
            <w:proofErr w:type="spellStart"/>
            <w:proofErr w:type="gramStart"/>
            <w:r w:rsidRPr="004B1955">
              <w:rPr>
                <w:sz w:val="28"/>
                <w:szCs w:val="28"/>
              </w:rPr>
              <w:t>желудочно</w:t>
            </w:r>
            <w:proofErr w:type="spellEnd"/>
            <w:r w:rsidRPr="004B1955">
              <w:rPr>
                <w:sz w:val="28"/>
                <w:szCs w:val="28"/>
              </w:rPr>
              <w:t xml:space="preserve"> – кишечного</w:t>
            </w:r>
            <w:proofErr w:type="gramEnd"/>
            <w:r w:rsidRPr="004B1955">
              <w:rPr>
                <w:sz w:val="28"/>
                <w:szCs w:val="28"/>
              </w:rPr>
              <w:t xml:space="preserve"> тракта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41%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47%</w:t>
            </w:r>
          </w:p>
        </w:tc>
      </w:tr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Кожные заболевания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1,5%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2%</w:t>
            </w:r>
          </w:p>
        </w:tc>
      </w:tr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Заболевания нервной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15%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16%</w:t>
            </w:r>
          </w:p>
        </w:tc>
      </w:tr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lastRenderedPageBreak/>
              <w:t>Заболевания эндокринной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13%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15%</w:t>
            </w:r>
          </w:p>
        </w:tc>
      </w:tr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Хирургические заболевания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22%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25%</w:t>
            </w:r>
          </w:p>
        </w:tc>
      </w:tr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ЛОР – заболевания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14%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17%</w:t>
            </w:r>
          </w:p>
        </w:tc>
      </w:tr>
      <w:tr w:rsidR="00A44C21" w:rsidRPr="007521ED" w:rsidTr="009503B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Заболевания органов зрения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25%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1" w:rsidRPr="004B1955" w:rsidRDefault="00A44C21" w:rsidP="00950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955">
              <w:rPr>
                <w:sz w:val="28"/>
                <w:szCs w:val="28"/>
              </w:rPr>
              <w:t>20%</w:t>
            </w:r>
          </w:p>
        </w:tc>
      </w:tr>
    </w:tbl>
    <w:p w:rsidR="00A44C21" w:rsidRPr="004B1955" w:rsidRDefault="00A44C21" w:rsidP="00A44C21">
      <w:pPr>
        <w:spacing w:line="360" w:lineRule="auto"/>
        <w:ind w:firstLine="708"/>
        <w:jc w:val="both"/>
        <w:rPr>
          <w:sz w:val="28"/>
          <w:szCs w:val="28"/>
        </w:rPr>
      </w:pPr>
      <w:r w:rsidRPr="004B1955">
        <w:rPr>
          <w:sz w:val="28"/>
          <w:szCs w:val="28"/>
        </w:rPr>
        <w:t xml:space="preserve">Наши воспитанники нуждаются в лечении, которое осуществляется в школе-интернате  медицинскими сестрами и врачом-педиатром. Они выполняют все предписания и рекомендации врачей - узких специалистов по результатам диспансеризации. Воспитанники школы-интерната имеют </w:t>
      </w:r>
      <w:r w:rsidRPr="00B91040">
        <w:rPr>
          <w:sz w:val="28"/>
          <w:szCs w:val="28"/>
        </w:rPr>
        <w:t xml:space="preserve">хронические заболевания, </w:t>
      </w:r>
      <w:proofErr w:type="gramStart"/>
      <w:r w:rsidRPr="00B91040">
        <w:rPr>
          <w:sz w:val="28"/>
          <w:szCs w:val="28"/>
        </w:rPr>
        <w:t>поэтому</w:t>
      </w:r>
      <w:proofErr w:type="gramEnd"/>
      <w:r w:rsidRPr="00B91040">
        <w:rPr>
          <w:sz w:val="28"/>
          <w:szCs w:val="28"/>
        </w:rPr>
        <w:t xml:space="preserve"> несмотря на все усилия медиков, количество заболеваний не уменьшается.</w:t>
      </w:r>
      <w:r w:rsidRPr="004B1955">
        <w:rPr>
          <w:sz w:val="28"/>
          <w:szCs w:val="28"/>
        </w:rPr>
        <w:t xml:space="preserve"> Об этом свидетельствуют данные представленной таблицы. </w:t>
      </w:r>
    </w:p>
    <w:p w:rsidR="00A44C21" w:rsidRPr="004B1955" w:rsidRDefault="00A44C21" w:rsidP="00A44C21">
      <w:pPr>
        <w:spacing w:line="360" w:lineRule="auto"/>
        <w:ind w:firstLine="708"/>
        <w:jc w:val="both"/>
        <w:rPr>
          <w:sz w:val="28"/>
          <w:szCs w:val="28"/>
        </w:rPr>
      </w:pPr>
      <w:r w:rsidRPr="004B1955">
        <w:rPr>
          <w:sz w:val="28"/>
          <w:szCs w:val="28"/>
        </w:rPr>
        <w:t xml:space="preserve">Для сохранения и укрепления здоровья важны </w:t>
      </w:r>
      <w:r w:rsidRPr="00F819B1">
        <w:rPr>
          <w:sz w:val="28"/>
          <w:szCs w:val="28"/>
        </w:rPr>
        <w:t>условия проживания</w:t>
      </w:r>
      <w:r w:rsidRPr="004B1955">
        <w:rPr>
          <w:sz w:val="28"/>
          <w:szCs w:val="28"/>
        </w:rPr>
        <w:t xml:space="preserve">. В школе – интернате </w:t>
      </w:r>
      <w:r>
        <w:rPr>
          <w:sz w:val="28"/>
          <w:szCs w:val="28"/>
        </w:rPr>
        <w:t xml:space="preserve"> №1 </w:t>
      </w:r>
      <w:r w:rsidRPr="004B1955">
        <w:rPr>
          <w:sz w:val="28"/>
          <w:szCs w:val="28"/>
        </w:rPr>
        <w:t xml:space="preserve">созданы хорошие бытовые условия. Дети проживают в  уютных спальнях, оборудованных всем необходимым. К их услугам современные туалетные комнаты, душевая,  прачечная. </w:t>
      </w:r>
    </w:p>
    <w:p w:rsidR="00A44C21" w:rsidRPr="004B1955" w:rsidRDefault="00A44C21" w:rsidP="00A44C21">
      <w:pPr>
        <w:spacing w:line="360" w:lineRule="auto"/>
        <w:jc w:val="both"/>
        <w:rPr>
          <w:sz w:val="28"/>
          <w:szCs w:val="28"/>
        </w:rPr>
      </w:pPr>
      <w:r w:rsidRPr="004B1955">
        <w:rPr>
          <w:sz w:val="28"/>
          <w:szCs w:val="28"/>
        </w:rPr>
        <w:tab/>
        <w:t xml:space="preserve">В физическом развитии детей большое значение имеет </w:t>
      </w:r>
      <w:r w:rsidRPr="00F819B1">
        <w:rPr>
          <w:sz w:val="28"/>
          <w:szCs w:val="28"/>
        </w:rPr>
        <w:t>здоровое питание. В школе-интернате организовано полноценное пятиразовое</w:t>
      </w:r>
      <w:r w:rsidRPr="004B1955">
        <w:rPr>
          <w:sz w:val="28"/>
          <w:szCs w:val="28"/>
        </w:rPr>
        <w:t xml:space="preserve"> питание. Медицинские работники, воспитатели постоянно информируют воспитанников о здоровой пище, а также продуктах и напитках, вредных для здоровья, но популярных в детской среде. Формирование правильного понимания понятия «здоровое питание» начинается в 1 – 2 классах на занятиях по программе «Разговор о правильном питании». </w:t>
      </w:r>
    </w:p>
    <w:p w:rsidR="00A44C21" w:rsidRPr="004B1955" w:rsidRDefault="00A44C21" w:rsidP="00A44C21">
      <w:pPr>
        <w:spacing w:line="360" w:lineRule="auto"/>
        <w:ind w:firstLine="720"/>
        <w:jc w:val="both"/>
        <w:rPr>
          <w:sz w:val="28"/>
          <w:szCs w:val="28"/>
        </w:rPr>
      </w:pPr>
      <w:r w:rsidRPr="004B1955">
        <w:rPr>
          <w:sz w:val="28"/>
          <w:szCs w:val="28"/>
        </w:rPr>
        <w:t xml:space="preserve">Кроме того, на здоровье воспитанников негативно </w:t>
      </w:r>
      <w:r w:rsidRPr="00F819B1">
        <w:rPr>
          <w:sz w:val="28"/>
          <w:szCs w:val="28"/>
        </w:rPr>
        <w:t>влияют вредные привычки</w:t>
      </w:r>
      <w:r w:rsidRPr="00F819B1">
        <w:rPr>
          <w:i/>
          <w:sz w:val="28"/>
          <w:szCs w:val="28"/>
        </w:rPr>
        <w:t xml:space="preserve">, </w:t>
      </w:r>
      <w:r w:rsidRPr="00F819B1">
        <w:rPr>
          <w:sz w:val="28"/>
          <w:szCs w:val="28"/>
        </w:rPr>
        <w:t>которые сформировались у детей ещё до поступления</w:t>
      </w:r>
      <w:r w:rsidRPr="004B1955">
        <w:rPr>
          <w:sz w:val="28"/>
          <w:szCs w:val="28"/>
        </w:rPr>
        <w:t xml:space="preserve"> в школу-интернат. Многие имеют вредную привычку, курение. Это выясняется в результате анкетирования и бесед с воспитанниками.</w:t>
      </w:r>
    </w:p>
    <w:p w:rsidR="00A44C21" w:rsidRPr="00F819B1" w:rsidRDefault="00A44C21" w:rsidP="00A44C21">
      <w:pPr>
        <w:spacing w:line="360" w:lineRule="auto"/>
        <w:jc w:val="both"/>
        <w:rPr>
          <w:sz w:val="28"/>
          <w:szCs w:val="28"/>
        </w:rPr>
      </w:pPr>
      <w:r w:rsidRPr="004B1955">
        <w:rPr>
          <w:sz w:val="28"/>
          <w:szCs w:val="28"/>
        </w:rPr>
        <w:tab/>
        <w:t xml:space="preserve">На здоровье воспитанников негативно влияют </w:t>
      </w:r>
      <w:r w:rsidRPr="00F819B1">
        <w:rPr>
          <w:sz w:val="28"/>
          <w:szCs w:val="28"/>
        </w:rPr>
        <w:t>вредные привычки</w:t>
      </w:r>
      <w:r w:rsidRPr="004B1955">
        <w:rPr>
          <w:b/>
          <w:i/>
          <w:sz w:val="28"/>
          <w:szCs w:val="28"/>
        </w:rPr>
        <w:t xml:space="preserve">, </w:t>
      </w:r>
      <w:r w:rsidRPr="004B1955">
        <w:rPr>
          <w:sz w:val="28"/>
          <w:szCs w:val="28"/>
        </w:rPr>
        <w:t xml:space="preserve">которые сформировались у детей ещё до поступления в школу-интернат. Все вновь прибывшие дети, без исключения, курят. Это выясняется в результате анкетирования и индивидуальных бесед с воспитанниками. В рамках целевой программы </w:t>
      </w:r>
      <w:r w:rsidRPr="00F819B1">
        <w:rPr>
          <w:sz w:val="28"/>
          <w:szCs w:val="28"/>
        </w:rPr>
        <w:t xml:space="preserve">«Здоровье» на классных часах, в быту постоянно проводится </w:t>
      </w:r>
      <w:r w:rsidRPr="00F819B1">
        <w:rPr>
          <w:sz w:val="28"/>
          <w:szCs w:val="28"/>
        </w:rPr>
        <w:lastRenderedPageBreak/>
        <w:t>антиникотиновая и антиалкогольная пропаганда, разъясняются</w:t>
      </w:r>
      <w:r w:rsidRPr="004B1955">
        <w:rPr>
          <w:b/>
          <w:sz w:val="28"/>
          <w:szCs w:val="28"/>
        </w:rPr>
        <w:t xml:space="preserve"> </w:t>
      </w:r>
      <w:r w:rsidRPr="00F819B1">
        <w:rPr>
          <w:sz w:val="28"/>
          <w:szCs w:val="28"/>
        </w:rPr>
        <w:t xml:space="preserve">последствия наркомании и </w:t>
      </w:r>
      <w:proofErr w:type="gramStart"/>
      <w:r w:rsidRPr="00F819B1">
        <w:rPr>
          <w:sz w:val="28"/>
          <w:szCs w:val="28"/>
        </w:rPr>
        <w:t>СПИД-а</w:t>
      </w:r>
      <w:proofErr w:type="gramEnd"/>
      <w:r w:rsidRPr="00F819B1">
        <w:rPr>
          <w:sz w:val="28"/>
          <w:szCs w:val="28"/>
        </w:rPr>
        <w:t xml:space="preserve"> для человеческого</w:t>
      </w:r>
      <w:r>
        <w:rPr>
          <w:sz w:val="28"/>
          <w:szCs w:val="28"/>
        </w:rPr>
        <w:t xml:space="preserve"> </w:t>
      </w:r>
      <w:r w:rsidRPr="00F819B1">
        <w:rPr>
          <w:sz w:val="28"/>
          <w:szCs w:val="28"/>
        </w:rPr>
        <w:t>организма.</w:t>
      </w:r>
      <w:r w:rsidR="0012057C">
        <w:rPr>
          <w:sz w:val="28"/>
          <w:szCs w:val="28"/>
        </w:rPr>
        <w:t xml:space="preserve"> </w:t>
      </w:r>
      <w:r w:rsidRPr="00F819B1">
        <w:rPr>
          <w:sz w:val="28"/>
          <w:szCs w:val="28"/>
        </w:rPr>
        <w:t>В течение учебного года постоянно воспитанники встречались со специалистами, занимающимися вопросами наркомании,</w:t>
      </w:r>
      <w:r>
        <w:rPr>
          <w:sz w:val="28"/>
          <w:szCs w:val="28"/>
        </w:rPr>
        <w:t xml:space="preserve"> </w:t>
      </w:r>
      <w:r w:rsidRPr="00F819B1">
        <w:rPr>
          <w:sz w:val="28"/>
          <w:szCs w:val="28"/>
        </w:rPr>
        <w:t>алкоголизма. Дети активно участвовали в</w:t>
      </w:r>
      <w:r w:rsidR="0012057C">
        <w:rPr>
          <w:sz w:val="28"/>
          <w:szCs w:val="28"/>
        </w:rPr>
        <w:t xml:space="preserve"> </w:t>
      </w:r>
      <w:r w:rsidRPr="00F819B1">
        <w:rPr>
          <w:sz w:val="28"/>
          <w:szCs w:val="28"/>
        </w:rPr>
        <w:t xml:space="preserve">традиционных профилактических днях, месячниках и акциях по данной проблеме. </w:t>
      </w:r>
    </w:p>
    <w:p w:rsidR="00A44C21" w:rsidRPr="004B1955" w:rsidRDefault="00A44C21" w:rsidP="00A44C21">
      <w:pPr>
        <w:spacing w:line="360" w:lineRule="auto"/>
        <w:ind w:firstLine="708"/>
        <w:jc w:val="both"/>
        <w:rPr>
          <w:sz w:val="28"/>
          <w:szCs w:val="28"/>
        </w:rPr>
      </w:pPr>
      <w:r w:rsidRPr="004B1955">
        <w:rPr>
          <w:sz w:val="28"/>
          <w:szCs w:val="28"/>
        </w:rPr>
        <w:t xml:space="preserve">Все проведенные мероприятия способствовали формированию здорового образа жизни, негативного отношения к наркомании, токсикомании, </w:t>
      </w:r>
      <w:proofErr w:type="spellStart"/>
      <w:r w:rsidRPr="004B1955">
        <w:rPr>
          <w:sz w:val="28"/>
          <w:szCs w:val="28"/>
        </w:rPr>
        <w:t>табакокурению</w:t>
      </w:r>
      <w:proofErr w:type="spellEnd"/>
      <w:r w:rsidRPr="004B1955">
        <w:rPr>
          <w:sz w:val="28"/>
          <w:szCs w:val="28"/>
        </w:rPr>
        <w:t>, алкоголизму. Но</w:t>
      </w:r>
      <w:r>
        <w:rPr>
          <w:sz w:val="28"/>
          <w:szCs w:val="28"/>
        </w:rPr>
        <w:t>,</w:t>
      </w:r>
      <w:r w:rsidRPr="004B1955">
        <w:rPr>
          <w:sz w:val="28"/>
          <w:szCs w:val="28"/>
        </w:rPr>
        <w:t xml:space="preserve"> несмотря на деятельность школьного коллектива в данном направлении, проблема остаётся нерешённой. В этом вопросе сказывается неблагоприятное влияние семей воспитанников, в которых курение  считаются нормой. </w:t>
      </w:r>
    </w:p>
    <w:p w:rsidR="00A44C21" w:rsidRPr="004B1955" w:rsidRDefault="00A44C21" w:rsidP="00A44C21">
      <w:pPr>
        <w:spacing w:line="360" w:lineRule="auto"/>
        <w:ind w:firstLine="708"/>
        <w:jc w:val="both"/>
        <w:rPr>
          <w:sz w:val="28"/>
          <w:szCs w:val="28"/>
        </w:rPr>
      </w:pPr>
      <w:r w:rsidRPr="004B1955">
        <w:rPr>
          <w:sz w:val="28"/>
          <w:szCs w:val="28"/>
        </w:rPr>
        <w:t>. Социальному педагогу, психологу, медицинским работникам, воспитателям необходимо искать новые формы и методы профилактики.</w:t>
      </w:r>
    </w:p>
    <w:p w:rsidR="00A44C21" w:rsidRPr="004B1955" w:rsidRDefault="00A44C21" w:rsidP="00A44C21">
      <w:pPr>
        <w:spacing w:line="360" w:lineRule="auto"/>
        <w:jc w:val="both"/>
        <w:rPr>
          <w:sz w:val="28"/>
          <w:szCs w:val="28"/>
        </w:rPr>
      </w:pPr>
      <w:r w:rsidRPr="004B1955">
        <w:rPr>
          <w:sz w:val="28"/>
          <w:szCs w:val="28"/>
        </w:rPr>
        <w:tab/>
        <w:t xml:space="preserve">Формированию здорового образа жизни способствуют кружковые и факультативные занятия </w:t>
      </w:r>
      <w:proofErr w:type="spellStart"/>
      <w:proofErr w:type="gramStart"/>
      <w:r w:rsidRPr="004B1955">
        <w:rPr>
          <w:sz w:val="28"/>
          <w:szCs w:val="28"/>
        </w:rPr>
        <w:t>занятия</w:t>
      </w:r>
      <w:proofErr w:type="spellEnd"/>
      <w:proofErr w:type="gramEnd"/>
      <w:r w:rsidRPr="004B1955">
        <w:rPr>
          <w:sz w:val="28"/>
          <w:szCs w:val="28"/>
        </w:rPr>
        <w:t xml:space="preserve"> по профилактическим программам:</w:t>
      </w:r>
    </w:p>
    <w:p w:rsidR="00A44C21" w:rsidRPr="00F819B1" w:rsidRDefault="00A44C21" w:rsidP="00A44C21">
      <w:pPr>
        <w:spacing w:line="360" w:lineRule="auto"/>
        <w:jc w:val="both"/>
        <w:rPr>
          <w:sz w:val="28"/>
          <w:szCs w:val="28"/>
        </w:rPr>
      </w:pPr>
      <w:r w:rsidRPr="004B1955">
        <w:rPr>
          <w:sz w:val="28"/>
          <w:szCs w:val="28"/>
        </w:rPr>
        <w:tab/>
      </w:r>
      <w:r w:rsidRPr="004B1955">
        <w:rPr>
          <w:sz w:val="28"/>
          <w:szCs w:val="28"/>
        </w:rPr>
        <w:tab/>
      </w:r>
      <w:r w:rsidRPr="00F819B1">
        <w:rPr>
          <w:sz w:val="28"/>
          <w:szCs w:val="28"/>
        </w:rPr>
        <w:t xml:space="preserve">- «Все цвета, </w:t>
      </w:r>
      <w:proofErr w:type="gramStart"/>
      <w:r w:rsidRPr="00F819B1">
        <w:rPr>
          <w:sz w:val="28"/>
          <w:szCs w:val="28"/>
        </w:rPr>
        <w:t>кроме</w:t>
      </w:r>
      <w:proofErr w:type="gramEnd"/>
      <w:r w:rsidRPr="00F819B1">
        <w:rPr>
          <w:sz w:val="28"/>
          <w:szCs w:val="28"/>
        </w:rPr>
        <w:t xml:space="preserve"> чёрного»</w:t>
      </w:r>
      <w:r w:rsidRPr="00F819B1">
        <w:rPr>
          <w:sz w:val="28"/>
          <w:szCs w:val="28"/>
        </w:rPr>
        <w:tab/>
        <w:t>-</w:t>
      </w:r>
      <w:r w:rsidRPr="00F819B1">
        <w:rPr>
          <w:sz w:val="28"/>
          <w:szCs w:val="28"/>
        </w:rPr>
        <w:tab/>
        <w:t>2, 3, 5,6 классы;</w:t>
      </w:r>
    </w:p>
    <w:p w:rsidR="00A44C21" w:rsidRDefault="00A44C21" w:rsidP="00A44C21">
      <w:pPr>
        <w:spacing w:line="360" w:lineRule="auto"/>
        <w:jc w:val="both"/>
        <w:rPr>
          <w:sz w:val="28"/>
          <w:szCs w:val="28"/>
        </w:rPr>
      </w:pPr>
      <w:r w:rsidRPr="00F819B1">
        <w:rPr>
          <w:sz w:val="28"/>
          <w:szCs w:val="28"/>
        </w:rPr>
        <w:tab/>
      </w:r>
      <w:r w:rsidRPr="00F819B1">
        <w:rPr>
          <w:sz w:val="28"/>
          <w:szCs w:val="28"/>
        </w:rPr>
        <w:tab/>
        <w:t>- «Здоровый образ жизни»</w:t>
      </w:r>
      <w:r w:rsidRPr="004B1955">
        <w:rPr>
          <w:b/>
          <w:sz w:val="28"/>
          <w:szCs w:val="28"/>
        </w:rPr>
        <w:tab/>
      </w:r>
      <w:r w:rsidRPr="004B1955">
        <w:rPr>
          <w:sz w:val="28"/>
          <w:szCs w:val="28"/>
        </w:rPr>
        <w:t>-</w:t>
      </w:r>
      <w:r w:rsidRPr="004B1955">
        <w:rPr>
          <w:sz w:val="28"/>
          <w:szCs w:val="28"/>
        </w:rPr>
        <w:tab/>
        <w:t>8 класс;</w:t>
      </w:r>
    </w:p>
    <w:p w:rsidR="00FE6BFA" w:rsidRPr="006D707B" w:rsidRDefault="00FE6BFA" w:rsidP="00FE6BFA">
      <w:pPr>
        <w:ind w:firstLine="709"/>
        <w:jc w:val="both"/>
        <w:rPr>
          <w:i/>
          <w:sz w:val="28"/>
          <w:szCs w:val="28"/>
        </w:rPr>
      </w:pPr>
      <w:r w:rsidRPr="006D707B">
        <w:rPr>
          <w:i/>
          <w:sz w:val="28"/>
          <w:szCs w:val="28"/>
        </w:rPr>
        <w:t>- количество учащихся по группам здоровья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96"/>
        <w:gridCol w:w="1859"/>
        <w:gridCol w:w="1859"/>
        <w:gridCol w:w="1859"/>
      </w:tblGrid>
      <w:tr w:rsidR="00FE6BFA" w:rsidRPr="007521ED" w:rsidTr="009503B4">
        <w:trPr>
          <w:trHeight w:val="1"/>
        </w:trPr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</w:p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5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Учебный год </w:t>
            </w:r>
          </w:p>
        </w:tc>
      </w:tr>
      <w:tr w:rsidR="00FE6BFA" w:rsidRPr="007521ED" w:rsidTr="009503B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FA" w:rsidRPr="007521ED" w:rsidRDefault="00FE6BFA" w:rsidP="009503B4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2009-2010</w:t>
            </w:r>
          </w:p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уч. год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2010-2011</w:t>
            </w:r>
          </w:p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2011-2012</w:t>
            </w:r>
          </w:p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 уч. год</w:t>
            </w:r>
          </w:p>
        </w:tc>
      </w:tr>
      <w:tr w:rsidR="00FE6BFA" w:rsidRPr="007521ED" w:rsidTr="009503B4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FA" w:rsidRPr="007521ED" w:rsidRDefault="00FE6BFA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Основная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219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310</w:t>
            </w:r>
          </w:p>
        </w:tc>
      </w:tr>
      <w:tr w:rsidR="00FE6BFA" w:rsidRPr="007521ED" w:rsidTr="009503B4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FA" w:rsidRPr="007521ED" w:rsidRDefault="00FE6BFA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65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</w:t>
            </w:r>
          </w:p>
        </w:tc>
      </w:tr>
      <w:tr w:rsidR="00FE6BFA" w:rsidRPr="007521ED" w:rsidTr="009503B4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FA" w:rsidRPr="007521ED" w:rsidRDefault="00FE6BFA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Специальная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</w:t>
            </w:r>
          </w:p>
        </w:tc>
      </w:tr>
      <w:tr w:rsidR="00FE6BFA" w:rsidRPr="007521ED" w:rsidTr="009503B4">
        <w:trPr>
          <w:trHeight w:val="573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FA" w:rsidRPr="007521ED" w:rsidRDefault="00FE6BFA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Кол-во учащихся  в 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290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280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320</w:t>
            </w:r>
          </w:p>
        </w:tc>
      </w:tr>
      <w:tr w:rsidR="00FE6BFA" w:rsidRPr="007521ED" w:rsidTr="009503B4">
        <w:trPr>
          <w:trHeight w:val="287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FA" w:rsidRPr="007521ED" w:rsidRDefault="00FE6BFA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Освобождены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FA" w:rsidRPr="007521ED" w:rsidRDefault="00FE6BFA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</w:tr>
    </w:tbl>
    <w:p w:rsidR="00FE6BFA" w:rsidRPr="006D707B" w:rsidRDefault="00FE6BFA" w:rsidP="00FE6BFA">
      <w:pPr>
        <w:ind w:firstLine="709"/>
        <w:jc w:val="both"/>
        <w:rPr>
          <w:i/>
          <w:sz w:val="28"/>
          <w:szCs w:val="28"/>
        </w:rPr>
      </w:pPr>
      <w:r w:rsidRPr="006D707B">
        <w:rPr>
          <w:i/>
          <w:sz w:val="28"/>
          <w:szCs w:val="28"/>
        </w:rPr>
        <w:t xml:space="preserve">- количество случаев травматизма – </w:t>
      </w:r>
      <w:r>
        <w:rPr>
          <w:i/>
          <w:sz w:val="28"/>
          <w:szCs w:val="28"/>
        </w:rPr>
        <w:t>1</w:t>
      </w:r>
      <w:r w:rsidRPr="006D707B">
        <w:rPr>
          <w:i/>
          <w:sz w:val="28"/>
          <w:szCs w:val="28"/>
        </w:rPr>
        <w:t xml:space="preserve"> случа</w:t>
      </w:r>
      <w:r>
        <w:rPr>
          <w:i/>
          <w:sz w:val="28"/>
          <w:szCs w:val="28"/>
        </w:rPr>
        <w:t>й</w:t>
      </w:r>
    </w:p>
    <w:p w:rsidR="00A44C21" w:rsidRPr="00907A7F" w:rsidRDefault="00A44C21" w:rsidP="00C61B07">
      <w:pPr>
        <w:rPr>
          <w:sz w:val="28"/>
          <w:szCs w:val="28"/>
          <w:u w:val="single"/>
        </w:rPr>
      </w:pPr>
    </w:p>
    <w:p w:rsidR="00C61B07" w:rsidRPr="00907A7F" w:rsidRDefault="00C61B07" w:rsidP="00C61B07">
      <w:pPr>
        <w:jc w:val="center"/>
        <w:rPr>
          <w:b/>
          <w:sz w:val="28"/>
          <w:szCs w:val="28"/>
          <w:u w:val="single"/>
        </w:rPr>
      </w:pPr>
      <w:r w:rsidRPr="00907A7F">
        <w:rPr>
          <w:b/>
          <w:sz w:val="28"/>
          <w:szCs w:val="28"/>
          <w:u w:val="single"/>
        </w:rPr>
        <w:t>Пропуск  уроков по болезни в 20</w:t>
      </w:r>
      <w:r w:rsidR="002D7797">
        <w:rPr>
          <w:b/>
          <w:sz w:val="28"/>
          <w:szCs w:val="28"/>
          <w:u w:val="single"/>
        </w:rPr>
        <w:t>11</w:t>
      </w:r>
      <w:r w:rsidRPr="00907A7F">
        <w:rPr>
          <w:b/>
          <w:sz w:val="28"/>
          <w:szCs w:val="28"/>
          <w:u w:val="single"/>
        </w:rPr>
        <w:t>-1</w:t>
      </w:r>
      <w:r w:rsidR="002D7797">
        <w:rPr>
          <w:b/>
          <w:sz w:val="28"/>
          <w:szCs w:val="28"/>
          <w:u w:val="single"/>
        </w:rPr>
        <w:t>2</w:t>
      </w:r>
      <w:r w:rsidRPr="00907A7F">
        <w:rPr>
          <w:b/>
          <w:sz w:val="28"/>
          <w:szCs w:val="28"/>
          <w:u w:val="single"/>
        </w:rPr>
        <w:t xml:space="preserve"> уч. году</w:t>
      </w:r>
    </w:p>
    <w:p w:rsidR="00C61B07" w:rsidRPr="00907A7F" w:rsidRDefault="00C61B07" w:rsidP="00C61B07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621"/>
        <w:gridCol w:w="1326"/>
        <w:gridCol w:w="1440"/>
        <w:gridCol w:w="1680"/>
        <w:gridCol w:w="1133"/>
        <w:gridCol w:w="1267"/>
      </w:tblGrid>
      <w:tr w:rsidR="00C61B07" w:rsidRPr="00907A7F" w:rsidTr="00C61B0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  <w:r w:rsidRPr="00907A7F">
              <w:rPr>
                <w:i/>
                <w:sz w:val="28"/>
                <w:szCs w:val="28"/>
              </w:rPr>
              <w:t>2007-08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B07" w:rsidRPr="00907A7F" w:rsidRDefault="00C61B07" w:rsidP="002D7797">
            <w:pPr>
              <w:jc w:val="center"/>
              <w:rPr>
                <w:i/>
                <w:sz w:val="28"/>
                <w:szCs w:val="28"/>
              </w:rPr>
            </w:pPr>
            <w:r w:rsidRPr="00907A7F">
              <w:rPr>
                <w:i/>
                <w:sz w:val="28"/>
                <w:szCs w:val="28"/>
              </w:rPr>
              <w:t>200</w:t>
            </w:r>
            <w:r w:rsidR="002D7797">
              <w:rPr>
                <w:i/>
                <w:sz w:val="28"/>
                <w:szCs w:val="28"/>
              </w:rPr>
              <w:t>9</w:t>
            </w:r>
            <w:r w:rsidRPr="00907A7F">
              <w:rPr>
                <w:i/>
                <w:sz w:val="28"/>
                <w:szCs w:val="28"/>
              </w:rPr>
              <w:t>-</w:t>
            </w:r>
            <w:r w:rsidR="002D7797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B07" w:rsidRPr="00907A7F" w:rsidRDefault="00C61B07" w:rsidP="002D7797">
            <w:pPr>
              <w:jc w:val="center"/>
              <w:rPr>
                <w:i/>
                <w:sz w:val="28"/>
                <w:szCs w:val="28"/>
              </w:rPr>
            </w:pPr>
            <w:r w:rsidRPr="00907A7F">
              <w:rPr>
                <w:i/>
                <w:sz w:val="28"/>
                <w:szCs w:val="28"/>
              </w:rPr>
              <w:t>20</w:t>
            </w:r>
            <w:r w:rsidR="002D7797">
              <w:rPr>
                <w:i/>
                <w:sz w:val="28"/>
                <w:szCs w:val="28"/>
              </w:rPr>
              <w:t>1</w:t>
            </w:r>
            <w:r w:rsidRPr="00907A7F">
              <w:rPr>
                <w:i/>
                <w:sz w:val="28"/>
                <w:szCs w:val="28"/>
              </w:rPr>
              <w:t>0-1</w:t>
            </w:r>
            <w:r w:rsidR="002D779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907A7F" w:rsidRDefault="00C61B07" w:rsidP="002D7797">
            <w:pPr>
              <w:jc w:val="center"/>
              <w:rPr>
                <w:i/>
                <w:sz w:val="28"/>
                <w:szCs w:val="28"/>
              </w:rPr>
            </w:pPr>
            <w:r w:rsidRPr="00907A7F">
              <w:rPr>
                <w:i/>
                <w:sz w:val="28"/>
                <w:szCs w:val="28"/>
              </w:rPr>
              <w:t>201-1</w:t>
            </w:r>
            <w:r w:rsidR="002D7797">
              <w:rPr>
                <w:i/>
                <w:sz w:val="28"/>
                <w:szCs w:val="28"/>
              </w:rPr>
              <w:t>2</w:t>
            </w:r>
          </w:p>
        </w:tc>
      </w:tr>
      <w:tr w:rsidR="00C61B07" w:rsidRPr="00907A7F" w:rsidTr="00C61B07"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  <w:r w:rsidRPr="00907A7F">
              <w:rPr>
                <w:i/>
                <w:sz w:val="28"/>
                <w:szCs w:val="28"/>
              </w:rPr>
              <w:t>в среднем на 1 уч-ся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61B07" w:rsidRPr="00907A7F" w:rsidTr="00C61B0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1670 </w:t>
            </w:r>
            <w:proofErr w:type="spellStart"/>
            <w:r w:rsidRPr="00907A7F">
              <w:rPr>
                <w:sz w:val="28"/>
                <w:szCs w:val="28"/>
              </w:rPr>
              <w:t>ур</w:t>
            </w:r>
            <w:proofErr w:type="spellEnd"/>
            <w:r w:rsidRPr="00907A7F">
              <w:rPr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1599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3723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907A7F"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1589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907A7F">
              <w:rPr>
                <w:b/>
                <w:i/>
                <w:sz w:val="28"/>
                <w:szCs w:val="28"/>
              </w:rPr>
              <w:t>33,8</w:t>
            </w:r>
          </w:p>
        </w:tc>
      </w:tr>
      <w:tr w:rsidR="00C61B07" w:rsidRPr="00907A7F" w:rsidTr="00C61B0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 xml:space="preserve">4838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7493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907A7F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4253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907A7F">
              <w:rPr>
                <w:b/>
                <w:i/>
                <w:sz w:val="28"/>
                <w:szCs w:val="28"/>
              </w:rPr>
              <w:t>60</w:t>
            </w:r>
          </w:p>
        </w:tc>
      </w:tr>
      <w:tr w:rsidR="00C61B07" w:rsidRPr="00907A7F" w:rsidTr="00C61B0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478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sz w:val="28"/>
                <w:szCs w:val="28"/>
              </w:rPr>
            </w:pPr>
            <w:r w:rsidRPr="00907A7F">
              <w:rPr>
                <w:sz w:val="28"/>
                <w:szCs w:val="28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1154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907A7F">
              <w:rPr>
                <w:b/>
                <w:i/>
                <w:color w:val="FF0000"/>
                <w:sz w:val="28"/>
                <w:szCs w:val="28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sz w:val="28"/>
                <w:szCs w:val="28"/>
              </w:rPr>
            </w:pPr>
            <w:r w:rsidRPr="00907A7F">
              <w:rPr>
                <w:b/>
                <w:sz w:val="28"/>
                <w:szCs w:val="28"/>
              </w:rPr>
              <w:t>907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907A7F" w:rsidRDefault="00C61B0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907A7F">
              <w:rPr>
                <w:b/>
                <w:i/>
                <w:color w:val="FF0000"/>
                <w:sz w:val="28"/>
                <w:szCs w:val="28"/>
              </w:rPr>
              <w:t>82</w:t>
            </w:r>
          </w:p>
        </w:tc>
      </w:tr>
      <w:tr w:rsidR="00C61B07" w:rsidRPr="00907A7F" w:rsidTr="00C61B0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  <w:r w:rsidRPr="00907A7F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  <w:r w:rsidRPr="00907A7F">
              <w:rPr>
                <w:i/>
                <w:sz w:val="28"/>
                <w:szCs w:val="28"/>
              </w:rPr>
              <w:t>6986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C61B07" w:rsidRPr="00907A7F" w:rsidRDefault="00C61B07">
            <w:pPr>
              <w:jc w:val="center"/>
              <w:rPr>
                <w:i/>
                <w:sz w:val="28"/>
                <w:szCs w:val="28"/>
              </w:rPr>
            </w:pPr>
            <w:r w:rsidRPr="00907A7F">
              <w:rPr>
                <w:i/>
                <w:sz w:val="28"/>
                <w:szCs w:val="28"/>
              </w:rPr>
              <w:t>6989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1B07" w:rsidRPr="00907A7F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907A7F">
              <w:rPr>
                <w:b/>
                <w:i/>
                <w:sz w:val="28"/>
                <w:szCs w:val="28"/>
              </w:rPr>
              <w:t>12370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C61B07" w:rsidRPr="00907A7F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907A7F">
              <w:rPr>
                <w:b/>
                <w:i/>
                <w:sz w:val="28"/>
                <w:szCs w:val="28"/>
              </w:rPr>
              <w:t>87,5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1B07" w:rsidRPr="00907A7F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907A7F">
              <w:rPr>
                <w:b/>
                <w:i/>
                <w:sz w:val="28"/>
                <w:szCs w:val="28"/>
              </w:rPr>
              <w:t>6749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1B07" w:rsidRPr="00907A7F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907A7F">
              <w:rPr>
                <w:b/>
                <w:i/>
                <w:sz w:val="28"/>
                <w:szCs w:val="28"/>
              </w:rPr>
              <w:t>52</w:t>
            </w:r>
          </w:p>
        </w:tc>
      </w:tr>
    </w:tbl>
    <w:p w:rsidR="00C61B07" w:rsidRPr="00907A7F" w:rsidRDefault="00C61B07" w:rsidP="00C61B07">
      <w:pPr>
        <w:jc w:val="both"/>
        <w:rPr>
          <w:sz w:val="28"/>
          <w:szCs w:val="28"/>
        </w:rPr>
      </w:pPr>
      <w:r w:rsidRPr="00907A7F">
        <w:rPr>
          <w:sz w:val="28"/>
          <w:szCs w:val="28"/>
        </w:rPr>
        <w:t xml:space="preserve">    </w:t>
      </w:r>
    </w:p>
    <w:p w:rsidR="00C61B07" w:rsidRPr="00907A7F" w:rsidRDefault="00C61B07" w:rsidP="00C61B07">
      <w:pPr>
        <w:ind w:firstLine="426"/>
        <w:jc w:val="both"/>
        <w:rPr>
          <w:sz w:val="28"/>
          <w:szCs w:val="28"/>
        </w:rPr>
      </w:pPr>
      <w:r w:rsidRPr="00907A7F">
        <w:rPr>
          <w:sz w:val="28"/>
          <w:szCs w:val="28"/>
        </w:rPr>
        <w:t>Волнует вопрос роста количества пропущенных занятий учащимися 5-</w:t>
      </w:r>
      <w:r w:rsidR="00A44C21">
        <w:rPr>
          <w:sz w:val="28"/>
          <w:szCs w:val="28"/>
        </w:rPr>
        <w:t>9</w:t>
      </w:r>
      <w:r w:rsidRPr="00907A7F">
        <w:rPr>
          <w:sz w:val="28"/>
          <w:szCs w:val="28"/>
        </w:rPr>
        <w:t xml:space="preserve"> классов по различным причинам </w:t>
      </w:r>
      <w:r w:rsidRPr="00907A7F">
        <w:rPr>
          <w:sz w:val="28"/>
          <w:szCs w:val="28"/>
          <w:u w:val="single"/>
        </w:rPr>
        <w:t>кроме болезни</w:t>
      </w:r>
      <w:r w:rsidRPr="00907A7F">
        <w:rPr>
          <w:sz w:val="28"/>
          <w:szCs w:val="28"/>
        </w:rPr>
        <w:t xml:space="preserve">: </w:t>
      </w:r>
    </w:p>
    <w:p w:rsidR="00C61B07" w:rsidRPr="00907A7F" w:rsidRDefault="00C61B07" w:rsidP="00C61B07">
      <w:pPr>
        <w:ind w:firstLine="426"/>
        <w:jc w:val="both"/>
        <w:rPr>
          <w:sz w:val="28"/>
          <w:szCs w:val="28"/>
        </w:rPr>
      </w:pPr>
      <w:r w:rsidRPr="00907A7F">
        <w:rPr>
          <w:sz w:val="28"/>
          <w:szCs w:val="28"/>
          <w:u w:val="single"/>
        </w:rPr>
        <w:t>5-9 классы</w:t>
      </w:r>
      <w:r w:rsidRPr="00907A7F">
        <w:rPr>
          <w:sz w:val="28"/>
          <w:szCs w:val="28"/>
        </w:rPr>
        <w:t>: по заявлениям родителей –– 480 уроков + 368 прогулов (!) (в прошлом году - 452+ 238 прогулов);</w:t>
      </w:r>
    </w:p>
    <w:p w:rsidR="00C61B07" w:rsidRPr="00907A7F" w:rsidRDefault="00C61B07" w:rsidP="00C61B07">
      <w:pPr>
        <w:ind w:firstLine="426"/>
        <w:jc w:val="both"/>
        <w:rPr>
          <w:sz w:val="28"/>
          <w:szCs w:val="28"/>
        </w:rPr>
      </w:pPr>
      <w:r w:rsidRPr="00907A7F">
        <w:rPr>
          <w:sz w:val="28"/>
          <w:szCs w:val="28"/>
          <w:u w:val="single"/>
        </w:rPr>
        <w:t>всего по школе</w:t>
      </w:r>
      <w:r w:rsidR="00A44C21">
        <w:rPr>
          <w:sz w:val="28"/>
          <w:szCs w:val="28"/>
          <w:u w:val="single"/>
        </w:rPr>
        <w:t>-интернату №1</w:t>
      </w:r>
      <w:r w:rsidRPr="00907A7F">
        <w:rPr>
          <w:sz w:val="28"/>
          <w:szCs w:val="28"/>
        </w:rPr>
        <w:t>: по заявлениям –  615 + 479 прогулов (!). (Это цифры без учёта  двух учеников, которые постоянно прогуливали уроки)</w:t>
      </w:r>
      <w:proofErr w:type="gramStart"/>
      <w:r w:rsidRPr="00907A7F">
        <w:rPr>
          <w:sz w:val="28"/>
          <w:szCs w:val="28"/>
        </w:rPr>
        <w:t>.</w:t>
      </w:r>
      <w:proofErr w:type="gramEnd"/>
      <w:r w:rsidRPr="00907A7F">
        <w:rPr>
          <w:sz w:val="28"/>
          <w:szCs w:val="28"/>
        </w:rPr>
        <w:t xml:space="preserve"> (</w:t>
      </w:r>
      <w:proofErr w:type="gramStart"/>
      <w:r w:rsidRPr="00907A7F">
        <w:rPr>
          <w:i/>
          <w:sz w:val="28"/>
          <w:szCs w:val="28"/>
        </w:rPr>
        <w:t>в</w:t>
      </w:r>
      <w:proofErr w:type="gramEnd"/>
      <w:r w:rsidRPr="00907A7F">
        <w:rPr>
          <w:i/>
          <w:sz w:val="28"/>
          <w:szCs w:val="28"/>
        </w:rPr>
        <w:t xml:space="preserve"> прошлом году: 546 </w:t>
      </w:r>
      <w:proofErr w:type="spellStart"/>
      <w:r w:rsidRPr="00907A7F">
        <w:rPr>
          <w:i/>
          <w:sz w:val="28"/>
          <w:szCs w:val="28"/>
        </w:rPr>
        <w:t>ур</w:t>
      </w:r>
      <w:proofErr w:type="spellEnd"/>
      <w:r w:rsidRPr="00907A7F">
        <w:rPr>
          <w:i/>
          <w:sz w:val="28"/>
          <w:szCs w:val="28"/>
        </w:rPr>
        <w:t>. + прогулы – 307)</w:t>
      </w:r>
      <w:r w:rsidRPr="00907A7F">
        <w:rPr>
          <w:sz w:val="28"/>
          <w:szCs w:val="28"/>
        </w:rPr>
        <w:t xml:space="preserve">.  </w:t>
      </w:r>
    </w:p>
    <w:p w:rsidR="00C61B07" w:rsidRPr="00907A7F" w:rsidRDefault="00C61B07" w:rsidP="00C61B07">
      <w:pPr>
        <w:ind w:firstLine="426"/>
        <w:jc w:val="both"/>
        <w:rPr>
          <w:sz w:val="28"/>
          <w:szCs w:val="28"/>
        </w:rPr>
      </w:pPr>
      <w:r w:rsidRPr="00907A7F">
        <w:rPr>
          <w:sz w:val="28"/>
          <w:szCs w:val="28"/>
        </w:rPr>
        <w:t xml:space="preserve">Если всё вместе сложить, получится огромная цифра - 7843, т.е. </w:t>
      </w:r>
      <w:r w:rsidRPr="00907A7F">
        <w:rPr>
          <w:b/>
          <w:sz w:val="28"/>
          <w:szCs w:val="28"/>
        </w:rPr>
        <w:t>61</w:t>
      </w:r>
      <w:r w:rsidRPr="00907A7F">
        <w:rPr>
          <w:sz w:val="28"/>
          <w:szCs w:val="28"/>
        </w:rPr>
        <w:t xml:space="preserve">(!) урок на одного учащегося, а это значительный объем не изученного учебного материала. </w:t>
      </w:r>
    </w:p>
    <w:p w:rsidR="00C61B07" w:rsidRPr="00907A7F" w:rsidRDefault="00C61B07" w:rsidP="00C61B07">
      <w:pPr>
        <w:ind w:firstLine="426"/>
        <w:jc w:val="both"/>
        <w:rPr>
          <w:sz w:val="28"/>
          <w:szCs w:val="28"/>
        </w:rPr>
      </w:pPr>
      <w:r w:rsidRPr="00907A7F">
        <w:rPr>
          <w:sz w:val="28"/>
          <w:szCs w:val="28"/>
        </w:rPr>
        <w:t xml:space="preserve"> Данные цифр говорят о недостаточной требовательности педагогического коллектива, как </w:t>
      </w:r>
      <w:proofErr w:type="gramStart"/>
      <w:r w:rsidRPr="00907A7F">
        <w:rPr>
          <w:sz w:val="28"/>
          <w:szCs w:val="28"/>
        </w:rPr>
        <w:t>к</w:t>
      </w:r>
      <w:proofErr w:type="gramEnd"/>
      <w:r w:rsidRPr="00907A7F">
        <w:rPr>
          <w:sz w:val="28"/>
          <w:szCs w:val="28"/>
        </w:rPr>
        <w:t xml:space="preserve"> </w:t>
      </w:r>
      <w:proofErr w:type="gramStart"/>
      <w:r w:rsidRPr="00907A7F">
        <w:rPr>
          <w:sz w:val="28"/>
          <w:szCs w:val="28"/>
        </w:rPr>
        <w:t>учащимися</w:t>
      </w:r>
      <w:proofErr w:type="gramEnd"/>
      <w:r w:rsidRPr="00907A7F">
        <w:rPr>
          <w:sz w:val="28"/>
          <w:szCs w:val="28"/>
        </w:rPr>
        <w:t>, так и  их родителям, а также безответственности самих родителей, которые часто без уважительной причины стали освобождать детей от занятий. Иногда оставляют помочь по дому, поводиться с младшими, съездить за покупками в учебный день и др. Пропуск уроков - одна из важнейших причин снижения качества обучения.</w:t>
      </w:r>
    </w:p>
    <w:p w:rsidR="00C61B07" w:rsidRPr="00907A7F" w:rsidRDefault="00C61B07" w:rsidP="00C61B07">
      <w:pPr>
        <w:ind w:firstLine="426"/>
        <w:jc w:val="both"/>
        <w:rPr>
          <w:sz w:val="28"/>
          <w:szCs w:val="28"/>
        </w:rPr>
      </w:pPr>
      <w:r w:rsidRPr="00907A7F">
        <w:rPr>
          <w:sz w:val="28"/>
          <w:szCs w:val="28"/>
        </w:rPr>
        <w:t xml:space="preserve">  Проблема нерегулярного посещения уроков учащимися должна быть решена с первых дней занятий в новом </w:t>
      </w:r>
      <w:r w:rsidR="00A44C21">
        <w:rPr>
          <w:sz w:val="28"/>
          <w:szCs w:val="28"/>
        </w:rPr>
        <w:t xml:space="preserve">2012-2013 </w:t>
      </w:r>
      <w:r w:rsidRPr="00907A7F">
        <w:rPr>
          <w:sz w:val="28"/>
          <w:szCs w:val="28"/>
        </w:rPr>
        <w:t>учебном году. Классным руководителям, учителям предметникам и администрации школы</w:t>
      </w:r>
      <w:r w:rsidR="00A44C21">
        <w:rPr>
          <w:sz w:val="28"/>
          <w:szCs w:val="28"/>
        </w:rPr>
        <w:t>-интерната №1</w:t>
      </w:r>
      <w:r w:rsidRPr="00907A7F">
        <w:rPr>
          <w:sz w:val="28"/>
          <w:szCs w:val="28"/>
        </w:rPr>
        <w:t xml:space="preserve"> следует повысить требовательность к себе, учащимся и их родителям. Данный вопрос рассмотреть на первом родительском собрании. </w:t>
      </w:r>
    </w:p>
    <w:p w:rsidR="00C61B07" w:rsidRPr="00907A7F" w:rsidRDefault="00C61B07" w:rsidP="00C61B07">
      <w:pPr>
        <w:jc w:val="center"/>
        <w:rPr>
          <w:b/>
          <w:sz w:val="28"/>
          <w:szCs w:val="28"/>
          <w:u w:val="single"/>
        </w:rPr>
      </w:pPr>
    </w:p>
    <w:p w:rsidR="00C61B07" w:rsidRPr="00907A7F" w:rsidRDefault="00C61B07" w:rsidP="00C61B07">
      <w:pPr>
        <w:jc w:val="center"/>
        <w:rPr>
          <w:b/>
          <w:sz w:val="28"/>
          <w:szCs w:val="28"/>
        </w:rPr>
      </w:pPr>
      <w:r w:rsidRPr="00907A7F">
        <w:rPr>
          <w:b/>
          <w:sz w:val="28"/>
          <w:szCs w:val="28"/>
          <w:u w:val="single"/>
        </w:rPr>
        <w:t>Образовательный процесс</w:t>
      </w:r>
    </w:p>
    <w:p w:rsidR="00C61B07" w:rsidRPr="00907A7F" w:rsidRDefault="00C61B07" w:rsidP="00C61B07">
      <w:pPr>
        <w:ind w:firstLine="600"/>
        <w:jc w:val="center"/>
        <w:rPr>
          <w:b/>
          <w:sz w:val="28"/>
          <w:szCs w:val="28"/>
        </w:rPr>
      </w:pPr>
    </w:p>
    <w:p w:rsidR="00C61B07" w:rsidRPr="00907A7F" w:rsidRDefault="00C61B07" w:rsidP="00C61B07">
      <w:pPr>
        <w:jc w:val="center"/>
        <w:rPr>
          <w:b/>
          <w:sz w:val="28"/>
          <w:szCs w:val="28"/>
          <w:u w:val="single"/>
        </w:rPr>
      </w:pPr>
      <w:r w:rsidRPr="00907A7F">
        <w:rPr>
          <w:b/>
          <w:sz w:val="28"/>
          <w:szCs w:val="28"/>
          <w:u w:val="single"/>
        </w:rPr>
        <w:t>Выполнение учебного плана</w:t>
      </w:r>
    </w:p>
    <w:p w:rsidR="00C61B07" w:rsidRPr="00907A7F" w:rsidRDefault="00A44C21" w:rsidP="00C6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</w:t>
      </w:r>
      <w:r w:rsidRPr="00907A7F">
        <w:rPr>
          <w:sz w:val="28"/>
          <w:szCs w:val="28"/>
        </w:rPr>
        <w:t>колы</w:t>
      </w:r>
      <w:r>
        <w:rPr>
          <w:sz w:val="28"/>
          <w:szCs w:val="28"/>
        </w:rPr>
        <w:t>-интерната №1 основного общего образования г.о. Чапаевск</w:t>
      </w:r>
      <w:r w:rsidRPr="00907A7F">
        <w:rPr>
          <w:sz w:val="28"/>
          <w:szCs w:val="28"/>
        </w:rPr>
        <w:t xml:space="preserve"> </w:t>
      </w:r>
      <w:r w:rsidR="00C61B07" w:rsidRPr="00907A7F">
        <w:rPr>
          <w:sz w:val="28"/>
          <w:szCs w:val="28"/>
        </w:rPr>
        <w:t xml:space="preserve"> занималась по Базисному учебному плану, позволяющему заложить фундамент знаний по основным дисциплинам. Преподавались все предметы учебного плана</w:t>
      </w:r>
      <w:r w:rsidR="002D7797">
        <w:rPr>
          <w:sz w:val="28"/>
          <w:szCs w:val="28"/>
        </w:rPr>
        <w:t>.</w:t>
      </w:r>
      <w:r w:rsidR="00C61B07" w:rsidRPr="00907A7F">
        <w:rPr>
          <w:sz w:val="28"/>
          <w:szCs w:val="28"/>
        </w:rPr>
        <w:t xml:space="preserve"> </w:t>
      </w:r>
    </w:p>
    <w:p w:rsidR="002D7797" w:rsidRDefault="002D7797" w:rsidP="002D7797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2D7797" w:rsidRDefault="002D7797" w:rsidP="00125EBA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«Информационно – коммуникационные технологии» (ИКТ)</w:t>
      </w:r>
      <w:r>
        <w:rPr>
          <w:sz w:val="28"/>
          <w:szCs w:val="28"/>
        </w:rPr>
        <w:t xml:space="preserve"> как самостоятельный учебный предмет изучается  в 8, 9 классах.</w:t>
      </w:r>
    </w:p>
    <w:p w:rsidR="002D7797" w:rsidRDefault="002D7797" w:rsidP="00125EBA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ОБЖ</w:t>
      </w:r>
      <w:r>
        <w:rPr>
          <w:sz w:val="28"/>
          <w:szCs w:val="28"/>
        </w:rPr>
        <w:t xml:space="preserve"> вводится для изучения в 8 классе как самостоятельный учебный предмет. </w:t>
      </w:r>
    </w:p>
    <w:p w:rsidR="002D7797" w:rsidRPr="00FE1865" w:rsidRDefault="002D7797" w:rsidP="00125EBA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5 - 9 классах  введен дополнительный  1 час на занятия </w:t>
      </w:r>
      <w:r>
        <w:rPr>
          <w:b/>
          <w:sz w:val="28"/>
          <w:szCs w:val="28"/>
        </w:rPr>
        <w:t xml:space="preserve">физической культурой </w:t>
      </w:r>
      <w:r w:rsidRPr="00FE1865">
        <w:rPr>
          <w:sz w:val="28"/>
          <w:szCs w:val="28"/>
        </w:rPr>
        <w:t>(итого 3 часа в неделю)</w:t>
      </w:r>
    </w:p>
    <w:p w:rsidR="002D7797" w:rsidRDefault="002D7797" w:rsidP="00125EBA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 «Искусство» представлен в 5-7 классах  предметами </w:t>
      </w:r>
      <w:r>
        <w:rPr>
          <w:b/>
          <w:sz w:val="28"/>
          <w:szCs w:val="28"/>
        </w:rPr>
        <w:t xml:space="preserve"> изобразительное искусство и музыка по 1 часу в неделю,  </w:t>
      </w:r>
      <w:r>
        <w:rPr>
          <w:sz w:val="28"/>
          <w:szCs w:val="28"/>
        </w:rPr>
        <w:t xml:space="preserve">в 8-9 классах предметом </w:t>
      </w:r>
      <w:r>
        <w:rPr>
          <w:b/>
          <w:sz w:val="28"/>
          <w:szCs w:val="28"/>
        </w:rPr>
        <w:t>изобразительное искусство по 1 часу.</w:t>
      </w:r>
    </w:p>
    <w:p w:rsidR="002D7797" w:rsidRPr="00CF20BD" w:rsidRDefault="002D7797" w:rsidP="00125EBA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реализации основных задач школы в 5-7 классах ведётся курс </w:t>
      </w:r>
      <w:r>
        <w:rPr>
          <w:b/>
          <w:sz w:val="28"/>
          <w:szCs w:val="28"/>
        </w:rPr>
        <w:t xml:space="preserve">««Информационно – коммуникационные технологии» </w:t>
      </w:r>
      <w:r>
        <w:rPr>
          <w:sz w:val="28"/>
          <w:szCs w:val="28"/>
        </w:rPr>
        <w:t xml:space="preserve"> как самостоятельный учебный предмет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</w:t>
      </w:r>
      <w:r w:rsidRPr="00CF20BD">
        <w:rPr>
          <w:b/>
          <w:sz w:val="28"/>
          <w:szCs w:val="28"/>
        </w:rPr>
        <w:t>1 час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взято из </w:t>
      </w:r>
      <w:r w:rsidRPr="00CF20BD">
        <w:rPr>
          <w:b/>
          <w:sz w:val="28"/>
          <w:szCs w:val="28"/>
        </w:rPr>
        <w:t>вариативной части</w:t>
      </w:r>
      <w:r>
        <w:rPr>
          <w:b/>
          <w:sz w:val="28"/>
          <w:szCs w:val="28"/>
        </w:rPr>
        <w:t>.</w:t>
      </w:r>
      <w:r w:rsidRPr="00CF20BD">
        <w:rPr>
          <w:b/>
          <w:sz w:val="28"/>
          <w:szCs w:val="28"/>
        </w:rPr>
        <w:t xml:space="preserve"> </w:t>
      </w:r>
    </w:p>
    <w:p w:rsidR="002D7797" w:rsidRDefault="002D7797" w:rsidP="00125EBA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Региональный компонент в 5-9 классах представлен  различными модулями курса </w:t>
      </w:r>
      <w:r>
        <w:rPr>
          <w:b/>
          <w:sz w:val="28"/>
          <w:szCs w:val="28"/>
        </w:rPr>
        <w:t>«Основы проектной деятельности»</w:t>
      </w:r>
      <w:r>
        <w:rPr>
          <w:sz w:val="28"/>
          <w:szCs w:val="28"/>
        </w:rPr>
        <w:t xml:space="preserve"> по 1 часу в неделю.</w:t>
      </w:r>
    </w:p>
    <w:p w:rsidR="002D7797" w:rsidRDefault="002D7797" w:rsidP="002D7797">
      <w:pPr>
        <w:pStyle w:val="ac"/>
        <w:spacing w:before="0" w:beforeAutospacing="0" w:after="0" w:afterAutospacing="0" w:line="360" w:lineRule="auto"/>
        <w:ind w:left="454" w:right="-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proofErr w:type="spellStart"/>
      <w:r>
        <w:rPr>
          <w:b/>
          <w:bCs/>
          <w:sz w:val="28"/>
          <w:szCs w:val="28"/>
        </w:rPr>
        <w:t>Предпрофильная</w:t>
      </w:r>
      <w:proofErr w:type="spellEnd"/>
      <w:r>
        <w:rPr>
          <w:b/>
          <w:bCs/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в 9 классах представляет собой систему педагогической, информационной и организационной поддержки, которая призвана:</w:t>
      </w:r>
    </w:p>
    <w:p w:rsidR="002D7797" w:rsidRDefault="002D7797" w:rsidP="00125EBA">
      <w:pPr>
        <w:pStyle w:val="ac"/>
        <w:numPr>
          <w:ilvl w:val="0"/>
          <w:numId w:val="15"/>
        </w:numPr>
        <w:spacing w:before="0" w:beforeAutospacing="0" w:after="0" w:afterAutospacing="0"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потребность учащихся в определении своих образовательных и жизненных планов,</w:t>
      </w:r>
    </w:p>
    <w:p w:rsidR="002D7797" w:rsidRDefault="002D7797" w:rsidP="00125EBA">
      <w:pPr>
        <w:pStyle w:val="ac"/>
        <w:numPr>
          <w:ilvl w:val="0"/>
          <w:numId w:val="15"/>
        </w:numPr>
        <w:spacing w:before="0" w:beforeAutospacing="0" w:after="0" w:afterAutospacing="0"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процесс определения учащимися образовательных и жизненных планов информационной базой,</w:t>
      </w:r>
    </w:p>
    <w:p w:rsidR="002D7797" w:rsidRDefault="002D7797" w:rsidP="00125EBA">
      <w:pPr>
        <w:pStyle w:val="ac"/>
        <w:numPr>
          <w:ilvl w:val="0"/>
          <w:numId w:val="15"/>
        </w:numPr>
        <w:spacing w:before="0" w:beforeAutospacing="0" w:after="0" w:afterAutospacing="0"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получения учащимися минимального личного опыта в различных видах деятельности. </w:t>
      </w:r>
    </w:p>
    <w:p w:rsidR="002D7797" w:rsidRDefault="002D7797" w:rsidP="002D7797">
      <w:pPr>
        <w:spacing w:line="360" w:lineRule="auto"/>
        <w:ind w:right="-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проведения </w:t>
      </w:r>
      <w:proofErr w:type="spellStart"/>
      <w:r>
        <w:rPr>
          <w:b/>
          <w:i/>
          <w:iCs/>
          <w:sz w:val="28"/>
          <w:szCs w:val="28"/>
        </w:rPr>
        <w:t>предпрофильных</w:t>
      </w:r>
      <w:proofErr w:type="spellEnd"/>
      <w:r>
        <w:rPr>
          <w:b/>
          <w:i/>
          <w:iCs/>
          <w:sz w:val="28"/>
          <w:szCs w:val="28"/>
        </w:rPr>
        <w:t xml:space="preserve"> курсов</w:t>
      </w:r>
      <w:r>
        <w:rPr>
          <w:sz w:val="28"/>
          <w:szCs w:val="28"/>
        </w:rPr>
        <w:t xml:space="preserve">  в 9 классе отводится  1 час в неделю</w:t>
      </w:r>
      <w:r>
        <w:rPr>
          <w:b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Курсы по выбору могут реализовываться в различных формах: урок, практикум, погружение и т.п., их продолжительность не более 17 учебных часов. Цель курсов по выбору, составляющих содержание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подготовки, состоит в знакомстве с основными способами  человеческой деятельности. </w:t>
      </w:r>
    </w:p>
    <w:p w:rsidR="002D7797" w:rsidRDefault="002D7797" w:rsidP="002D779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-Обязательные учебные предметы регионального компонента:</w:t>
      </w:r>
    </w:p>
    <w:p w:rsidR="002D7797" w:rsidRDefault="002D7797" w:rsidP="002D7797">
      <w:pPr>
        <w:spacing w:line="360" w:lineRule="auto"/>
        <w:jc w:val="both"/>
        <w:rPr>
          <w:sz w:val="28"/>
          <w:szCs w:val="28"/>
        </w:rPr>
      </w:pPr>
    </w:p>
    <w:p w:rsidR="002D7797" w:rsidRPr="00FB50F1" w:rsidRDefault="002D7797" w:rsidP="00125EBA">
      <w:pPr>
        <w:numPr>
          <w:ilvl w:val="2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«Основы проектной деятельности» (в 5-9 классах);</w:t>
      </w:r>
    </w:p>
    <w:p w:rsidR="002D7797" w:rsidRDefault="002D7797" w:rsidP="002D7797">
      <w:pPr>
        <w:spacing w:line="360" w:lineRule="auto"/>
        <w:ind w:left="1860"/>
        <w:jc w:val="both"/>
        <w:rPr>
          <w:sz w:val="28"/>
          <w:szCs w:val="28"/>
        </w:rPr>
      </w:pPr>
    </w:p>
    <w:p w:rsidR="002D7797" w:rsidRDefault="002D7797" w:rsidP="002D779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Вариативная часть</w:t>
      </w:r>
      <w:r>
        <w:rPr>
          <w:sz w:val="28"/>
          <w:szCs w:val="28"/>
        </w:rPr>
        <w:t xml:space="preserve"> обеспечивает реализацию компонента образовательного учреждения.  Часы вариативной части используются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D7797" w:rsidRDefault="002D7797" w:rsidP="002D779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-организацию индивидуальных и групповых занятий:</w:t>
      </w:r>
    </w:p>
    <w:p w:rsidR="002D7797" w:rsidRPr="00901AD5" w:rsidRDefault="002D7797" w:rsidP="002D7797">
      <w:pPr>
        <w:spacing w:line="360" w:lineRule="auto"/>
        <w:jc w:val="both"/>
        <w:rPr>
          <w:sz w:val="28"/>
        </w:rPr>
      </w:pPr>
      <w:r w:rsidRPr="00901AD5">
        <w:rPr>
          <w:sz w:val="28"/>
        </w:rPr>
        <w:t>5 класс (</w:t>
      </w:r>
      <w:r>
        <w:rPr>
          <w:sz w:val="28"/>
        </w:rPr>
        <w:t>3</w:t>
      </w:r>
      <w:r w:rsidRPr="00901AD5">
        <w:rPr>
          <w:sz w:val="28"/>
        </w:rPr>
        <w:t xml:space="preserve"> часа) – русский язык 1ч, </w:t>
      </w:r>
      <w:r>
        <w:rPr>
          <w:sz w:val="28"/>
        </w:rPr>
        <w:t>математика</w:t>
      </w:r>
      <w:r w:rsidRPr="00901AD5">
        <w:rPr>
          <w:sz w:val="28"/>
        </w:rPr>
        <w:t xml:space="preserve"> 1 ч</w:t>
      </w:r>
      <w:r>
        <w:rPr>
          <w:sz w:val="28"/>
        </w:rPr>
        <w:t>, ИКТ 1 ч</w:t>
      </w:r>
      <w:r w:rsidRPr="00901AD5">
        <w:rPr>
          <w:sz w:val="28"/>
        </w:rPr>
        <w:t>.</w:t>
      </w:r>
    </w:p>
    <w:p w:rsidR="002D7797" w:rsidRPr="00901AD5" w:rsidRDefault="002D7797" w:rsidP="002D7797">
      <w:pPr>
        <w:spacing w:line="360" w:lineRule="auto"/>
        <w:jc w:val="both"/>
        <w:rPr>
          <w:sz w:val="28"/>
        </w:rPr>
      </w:pPr>
      <w:r>
        <w:rPr>
          <w:sz w:val="28"/>
        </w:rPr>
        <w:t>6 класс (3</w:t>
      </w:r>
      <w:r w:rsidRPr="00901AD5">
        <w:rPr>
          <w:sz w:val="28"/>
        </w:rPr>
        <w:t xml:space="preserve"> часа) –  ИКТ 1ч, география 1 ч, биология 1ч.</w:t>
      </w:r>
    </w:p>
    <w:p w:rsidR="002D7797" w:rsidRDefault="002D7797" w:rsidP="002D7797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7 класс (3</w:t>
      </w:r>
      <w:r w:rsidRPr="00901AD5">
        <w:rPr>
          <w:sz w:val="28"/>
        </w:rPr>
        <w:t xml:space="preserve"> часа) - русский язык 1ч, </w:t>
      </w:r>
      <w:r>
        <w:rPr>
          <w:sz w:val="28"/>
        </w:rPr>
        <w:t>математика, ИКТ 1 ч.</w:t>
      </w:r>
    </w:p>
    <w:p w:rsidR="002D7797" w:rsidRDefault="002D7797" w:rsidP="002D7797">
      <w:pPr>
        <w:spacing w:line="360" w:lineRule="auto"/>
        <w:jc w:val="both"/>
        <w:rPr>
          <w:sz w:val="28"/>
        </w:rPr>
      </w:pPr>
      <w:r>
        <w:rPr>
          <w:sz w:val="28"/>
        </w:rPr>
        <w:t>8 класс (3</w:t>
      </w:r>
      <w:r w:rsidRPr="00901AD5">
        <w:rPr>
          <w:sz w:val="28"/>
        </w:rPr>
        <w:t xml:space="preserve"> часа) - русский язык 1ч, </w:t>
      </w:r>
      <w:r>
        <w:rPr>
          <w:sz w:val="28"/>
        </w:rPr>
        <w:t>математика</w:t>
      </w:r>
      <w:r w:rsidRPr="00901AD5">
        <w:rPr>
          <w:sz w:val="28"/>
        </w:rPr>
        <w:t xml:space="preserve"> 1ч, </w:t>
      </w:r>
      <w:r>
        <w:rPr>
          <w:sz w:val="28"/>
        </w:rPr>
        <w:t>химия</w:t>
      </w:r>
      <w:r w:rsidRPr="00901AD5">
        <w:rPr>
          <w:sz w:val="28"/>
        </w:rPr>
        <w:t xml:space="preserve"> 1ч</w:t>
      </w:r>
      <w:r>
        <w:rPr>
          <w:sz w:val="28"/>
        </w:rPr>
        <w:t>.</w:t>
      </w:r>
    </w:p>
    <w:p w:rsidR="002D7797" w:rsidRDefault="002D7797" w:rsidP="002D7797">
      <w:pPr>
        <w:spacing w:line="360" w:lineRule="auto"/>
        <w:jc w:val="both"/>
        <w:rPr>
          <w:sz w:val="28"/>
        </w:rPr>
      </w:pPr>
      <w:r w:rsidRPr="00901AD5">
        <w:rPr>
          <w:sz w:val="28"/>
        </w:rPr>
        <w:t xml:space="preserve">9 класс (4 часа) - русский язык 1ч, </w:t>
      </w:r>
      <w:r>
        <w:rPr>
          <w:sz w:val="28"/>
        </w:rPr>
        <w:t>математика</w:t>
      </w:r>
      <w:r w:rsidRPr="00901AD5">
        <w:rPr>
          <w:sz w:val="28"/>
        </w:rPr>
        <w:t xml:space="preserve"> 1ч, физика 1ч</w:t>
      </w:r>
      <w:r>
        <w:rPr>
          <w:sz w:val="28"/>
        </w:rPr>
        <w:t>.</w:t>
      </w:r>
    </w:p>
    <w:p w:rsidR="00F22733" w:rsidRPr="004B1955" w:rsidRDefault="00F22733" w:rsidP="00125EBA">
      <w:pPr>
        <w:numPr>
          <w:ilvl w:val="0"/>
          <w:numId w:val="16"/>
        </w:numPr>
        <w:spacing w:after="120" w:line="360" w:lineRule="auto"/>
        <w:ind w:left="714" w:hanging="357"/>
        <w:jc w:val="both"/>
        <w:rPr>
          <w:sz w:val="28"/>
          <w:szCs w:val="28"/>
        </w:rPr>
      </w:pPr>
      <w:r w:rsidRPr="004B1955">
        <w:rPr>
          <w:sz w:val="28"/>
          <w:szCs w:val="28"/>
        </w:rPr>
        <w:t xml:space="preserve">учитывая важность процесса формирования, укрепления и сохранения здоровья учащихся, а также с целью </w:t>
      </w:r>
      <w:proofErr w:type="spellStart"/>
      <w:r w:rsidRPr="004B1955">
        <w:rPr>
          <w:sz w:val="28"/>
          <w:szCs w:val="28"/>
        </w:rPr>
        <w:t>здоровьесбережения</w:t>
      </w:r>
      <w:proofErr w:type="spellEnd"/>
      <w:r w:rsidRPr="004B1955">
        <w:rPr>
          <w:sz w:val="28"/>
          <w:szCs w:val="28"/>
        </w:rPr>
        <w:t xml:space="preserve"> учащихся введен третий час учебного предмета «Физическая культура» во 2-</w:t>
      </w:r>
      <w:r>
        <w:rPr>
          <w:sz w:val="28"/>
          <w:szCs w:val="28"/>
        </w:rPr>
        <w:t>9</w:t>
      </w:r>
      <w:r w:rsidRPr="004B1955">
        <w:rPr>
          <w:sz w:val="28"/>
          <w:szCs w:val="28"/>
        </w:rPr>
        <w:t xml:space="preserve"> классах;</w:t>
      </w:r>
    </w:p>
    <w:p w:rsidR="00F22733" w:rsidRDefault="00F22733" w:rsidP="00125EBA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B1955">
        <w:rPr>
          <w:sz w:val="28"/>
          <w:szCs w:val="28"/>
        </w:rPr>
        <w:t>для развития и систематизации знаний по истории своего края, сохранения традиций, памяти о героях, проливших свою кровь на нашей земле, чувства гордости за достижения современников, что немало способствует сохранению духовного здоровья учащихся, в 5-9 классе изучается предмет «Обществознание».</w:t>
      </w:r>
    </w:p>
    <w:tbl>
      <w:tblPr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517"/>
        <w:gridCol w:w="2223"/>
        <w:gridCol w:w="1748"/>
        <w:gridCol w:w="2146"/>
      </w:tblGrid>
      <w:tr w:rsidR="00F22733" w:rsidRPr="007521ED" w:rsidTr="009503B4">
        <w:tc>
          <w:tcPr>
            <w:tcW w:w="873" w:type="dxa"/>
          </w:tcPr>
          <w:p w:rsidR="00F22733" w:rsidRPr="00F819B1" w:rsidRDefault="00F22733" w:rsidP="00125EBA">
            <w:pPr>
              <w:pStyle w:val="ab"/>
              <w:numPr>
                <w:ilvl w:val="0"/>
                <w:numId w:val="16"/>
              </w:numPr>
              <w:jc w:val="center"/>
            </w:pPr>
            <w:r w:rsidRPr="00F819B1">
              <w:t>№</w:t>
            </w:r>
          </w:p>
        </w:tc>
        <w:tc>
          <w:tcPr>
            <w:tcW w:w="2670" w:type="dxa"/>
          </w:tcPr>
          <w:p w:rsidR="00F22733" w:rsidRPr="007521ED" w:rsidRDefault="00F22733" w:rsidP="009503B4">
            <w:pPr>
              <w:jc w:val="center"/>
            </w:pPr>
            <w:r w:rsidRPr="007521ED">
              <w:t>Мероприятие, место проведения</w:t>
            </w:r>
          </w:p>
        </w:tc>
        <w:tc>
          <w:tcPr>
            <w:tcW w:w="2514" w:type="dxa"/>
          </w:tcPr>
          <w:p w:rsidR="00F22733" w:rsidRPr="007521ED" w:rsidRDefault="00F22733" w:rsidP="009503B4">
            <w:pPr>
              <w:jc w:val="center"/>
            </w:pPr>
            <w:r w:rsidRPr="007521ED">
              <w:t xml:space="preserve">Участники </w:t>
            </w:r>
          </w:p>
        </w:tc>
        <w:tc>
          <w:tcPr>
            <w:tcW w:w="1819" w:type="dxa"/>
          </w:tcPr>
          <w:p w:rsidR="00F22733" w:rsidRPr="007521ED" w:rsidRDefault="00F22733" w:rsidP="009503B4">
            <w:pPr>
              <w:jc w:val="center"/>
            </w:pPr>
            <w:r w:rsidRPr="007521ED">
              <w:t>Численность участников</w:t>
            </w:r>
          </w:p>
        </w:tc>
        <w:tc>
          <w:tcPr>
            <w:tcW w:w="2284" w:type="dxa"/>
          </w:tcPr>
          <w:p w:rsidR="00F22733" w:rsidRPr="007521ED" w:rsidRDefault="00F22733" w:rsidP="009503B4">
            <w:pPr>
              <w:jc w:val="center"/>
            </w:pPr>
            <w:r w:rsidRPr="007521ED">
              <w:t xml:space="preserve">Результаты </w:t>
            </w:r>
          </w:p>
        </w:tc>
      </w:tr>
      <w:tr w:rsidR="00F22733" w:rsidRPr="007521ED" w:rsidTr="009503B4">
        <w:tc>
          <w:tcPr>
            <w:tcW w:w="10160" w:type="dxa"/>
            <w:gridSpan w:val="5"/>
          </w:tcPr>
          <w:p w:rsidR="00F22733" w:rsidRPr="007521ED" w:rsidRDefault="00F22733" w:rsidP="009503B4">
            <w:pPr>
              <w:rPr>
                <w:b/>
              </w:rPr>
            </w:pPr>
            <w:r w:rsidRPr="007521ED">
              <w:rPr>
                <w:b/>
              </w:rPr>
              <w:t xml:space="preserve">1. Совершенствование деятельности ОУ по сохранению и укреплению здоровья </w:t>
            </w:r>
            <w:proofErr w:type="gramStart"/>
            <w:r w:rsidRPr="007521ED">
              <w:rPr>
                <w:b/>
              </w:rPr>
              <w:t>обучающихся</w:t>
            </w:r>
            <w:proofErr w:type="gramEnd"/>
            <w:r w:rsidRPr="007521ED">
              <w:rPr>
                <w:b/>
              </w:rPr>
              <w:t xml:space="preserve"> и развитию физической культуры</w:t>
            </w:r>
          </w:p>
        </w:tc>
      </w:tr>
      <w:tr w:rsidR="00F22733" w:rsidRPr="007521ED" w:rsidTr="009503B4">
        <w:tc>
          <w:tcPr>
            <w:tcW w:w="873" w:type="dxa"/>
          </w:tcPr>
          <w:p w:rsidR="00F22733" w:rsidRPr="007521ED" w:rsidRDefault="00F22733" w:rsidP="009503B4">
            <w:pPr>
              <w:jc w:val="center"/>
            </w:pPr>
            <w:r w:rsidRPr="007521ED">
              <w:t>1.1</w:t>
            </w:r>
          </w:p>
        </w:tc>
        <w:tc>
          <w:tcPr>
            <w:tcW w:w="2670" w:type="dxa"/>
          </w:tcPr>
          <w:p w:rsidR="00F22733" w:rsidRPr="00BF33BD" w:rsidRDefault="00F22733" w:rsidP="009503B4">
            <w:pPr>
              <w:pStyle w:val="ab"/>
              <w:ind w:left="0"/>
            </w:pPr>
            <w:r w:rsidRPr="00BF33BD">
              <w:t xml:space="preserve">С </w:t>
            </w:r>
            <w:r>
              <w:t>сентября</w:t>
            </w:r>
            <w:r w:rsidRPr="00BF33BD">
              <w:t xml:space="preserve"> 201</w:t>
            </w:r>
            <w:r>
              <w:t>1</w:t>
            </w:r>
            <w:r w:rsidRPr="00BF33BD">
              <w:t>-201</w:t>
            </w:r>
            <w:r>
              <w:t>2</w:t>
            </w:r>
            <w:r w:rsidRPr="00BF33BD">
              <w:t xml:space="preserve"> учебного года </w:t>
            </w:r>
            <w:r>
              <w:t>проводится</w:t>
            </w:r>
            <w:r w:rsidRPr="00BF33BD">
              <w:t xml:space="preserve"> третий час физической культуры</w:t>
            </w:r>
          </w:p>
        </w:tc>
        <w:tc>
          <w:tcPr>
            <w:tcW w:w="2514" w:type="dxa"/>
          </w:tcPr>
          <w:p w:rsidR="00F22733" w:rsidRPr="00BF33BD" w:rsidRDefault="00F22733" w:rsidP="009503B4">
            <w:pPr>
              <w:pStyle w:val="ab"/>
              <w:ind w:left="0"/>
            </w:pPr>
            <w:r w:rsidRPr="00BF33BD">
              <w:t xml:space="preserve">Учащиеся, </w:t>
            </w:r>
          </w:p>
          <w:p w:rsidR="00F22733" w:rsidRPr="00BF33BD" w:rsidRDefault="00F22733" w:rsidP="009503B4">
            <w:pPr>
              <w:pStyle w:val="ab"/>
              <w:ind w:left="0"/>
            </w:pPr>
            <w:r w:rsidRPr="00BF33BD">
              <w:t xml:space="preserve">педагоги </w:t>
            </w:r>
          </w:p>
        </w:tc>
        <w:tc>
          <w:tcPr>
            <w:tcW w:w="1819" w:type="dxa"/>
          </w:tcPr>
          <w:p w:rsidR="00F22733" w:rsidRPr="00BF33BD" w:rsidRDefault="00F22733" w:rsidP="009503B4">
            <w:pPr>
              <w:pStyle w:val="ab"/>
              <w:ind w:left="0"/>
              <w:jc w:val="center"/>
            </w:pPr>
            <w:r>
              <w:t>32</w:t>
            </w:r>
            <w:r w:rsidRPr="00BF33BD">
              <w:t>0</w:t>
            </w:r>
          </w:p>
          <w:p w:rsidR="00F22733" w:rsidRPr="00BF33BD" w:rsidRDefault="00F22733" w:rsidP="009503B4">
            <w:pPr>
              <w:pStyle w:val="ab"/>
              <w:ind w:left="0"/>
              <w:jc w:val="center"/>
            </w:pPr>
          </w:p>
        </w:tc>
        <w:tc>
          <w:tcPr>
            <w:tcW w:w="2284" w:type="dxa"/>
          </w:tcPr>
          <w:p w:rsidR="00F22733" w:rsidRPr="00BF33BD" w:rsidRDefault="00F22733" w:rsidP="009503B4">
            <w:pPr>
              <w:pStyle w:val="ab"/>
              <w:ind w:left="0"/>
            </w:pPr>
            <w:r w:rsidRPr="00BF33BD">
              <w:t>Улучшение физической подготовки учащихся, увеличение двигательной активности</w:t>
            </w:r>
          </w:p>
        </w:tc>
      </w:tr>
      <w:tr w:rsidR="00F22733" w:rsidRPr="007521ED" w:rsidTr="009503B4">
        <w:tc>
          <w:tcPr>
            <w:tcW w:w="873" w:type="dxa"/>
          </w:tcPr>
          <w:p w:rsidR="00F22733" w:rsidRPr="007521ED" w:rsidRDefault="00F22733" w:rsidP="009503B4">
            <w:pPr>
              <w:jc w:val="center"/>
            </w:pPr>
            <w:r w:rsidRPr="007521ED">
              <w:t>1.2</w:t>
            </w:r>
          </w:p>
        </w:tc>
        <w:tc>
          <w:tcPr>
            <w:tcW w:w="2670" w:type="dxa"/>
          </w:tcPr>
          <w:p w:rsidR="00F22733" w:rsidRPr="007521ED" w:rsidRDefault="00F22733" w:rsidP="009503B4">
            <w:pPr>
              <w:ind w:left="-59"/>
            </w:pPr>
            <w:r w:rsidRPr="007521ED">
              <w:t>Динамические паузы имеются в 1-м классе в соответствии с учебным планом, для всех учащихся есть большая перемена после 5-го урока − 20 минут.</w:t>
            </w:r>
          </w:p>
          <w:p w:rsidR="00F22733" w:rsidRPr="007521ED" w:rsidRDefault="00F22733" w:rsidP="009503B4">
            <w:pPr>
              <w:ind w:left="-59"/>
            </w:pPr>
            <w:r w:rsidRPr="007521ED">
              <w:t>Часы здоровья введены в учебный план школы с 1 по 4 класс по 1 часу в неделю.</w:t>
            </w:r>
          </w:p>
          <w:p w:rsidR="00F22733" w:rsidRPr="007521ED" w:rsidRDefault="00F22733" w:rsidP="009503B4">
            <w:pPr>
              <w:ind w:left="-59"/>
            </w:pPr>
            <w:r w:rsidRPr="007521ED">
              <w:t>С 1 по 7 кла</w:t>
            </w:r>
            <w:proofErr w:type="gramStart"/>
            <w:r w:rsidRPr="007521ED">
              <w:t>сс вкл</w:t>
            </w:r>
            <w:proofErr w:type="gramEnd"/>
            <w:r w:rsidRPr="007521ED">
              <w:t xml:space="preserve">ючительно  на уроках проводятся физкультминутки. В кабинетах имеются  зрительные тренажеры, в начальных классах – </w:t>
            </w:r>
            <w:r w:rsidRPr="007521ED">
              <w:lastRenderedPageBreak/>
              <w:t>лампы Чижевского.</w:t>
            </w:r>
          </w:p>
        </w:tc>
        <w:tc>
          <w:tcPr>
            <w:tcW w:w="2514" w:type="dxa"/>
          </w:tcPr>
          <w:p w:rsidR="00F22733" w:rsidRPr="00BF33BD" w:rsidRDefault="00F22733" w:rsidP="009503B4">
            <w:pPr>
              <w:pStyle w:val="ab"/>
              <w:ind w:left="0"/>
            </w:pPr>
            <w:r w:rsidRPr="00BF33BD">
              <w:lastRenderedPageBreak/>
              <w:t xml:space="preserve">Учащиеся, </w:t>
            </w:r>
          </w:p>
          <w:p w:rsidR="00F22733" w:rsidRPr="00BF33BD" w:rsidRDefault="00F22733" w:rsidP="009503B4">
            <w:pPr>
              <w:pStyle w:val="ab"/>
              <w:ind w:left="0"/>
            </w:pPr>
            <w:r w:rsidRPr="00BF33BD">
              <w:t xml:space="preserve">педагоги </w:t>
            </w:r>
          </w:p>
        </w:tc>
        <w:tc>
          <w:tcPr>
            <w:tcW w:w="1819" w:type="dxa"/>
          </w:tcPr>
          <w:p w:rsidR="00F22733" w:rsidRPr="00BF33BD" w:rsidRDefault="00F22733" w:rsidP="009503B4">
            <w:pPr>
              <w:pStyle w:val="ab"/>
              <w:ind w:left="0"/>
              <w:jc w:val="center"/>
            </w:pPr>
            <w:r>
              <w:t>32</w:t>
            </w:r>
            <w:r w:rsidRPr="00BF33BD">
              <w:t xml:space="preserve">0 </w:t>
            </w:r>
          </w:p>
          <w:p w:rsidR="00F22733" w:rsidRPr="00BF33BD" w:rsidRDefault="00F22733" w:rsidP="009503B4">
            <w:pPr>
              <w:pStyle w:val="ab"/>
              <w:ind w:left="0"/>
              <w:jc w:val="center"/>
            </w:pPr>
          </w:p>
        </w:tc>
        <w:tc>
          <w:tcPr>
            <w:tcW w:w="2284" w:type="dxa"/>
          </w:tcPr>
          <w:p w:rsidR="00F22733" w:rsidRPr="00BF33BD" w:rsidRDefault="00F22733" w:rsidP="009503B4">
            <w:pPr>
              <w:pStyle w:val="ab"/>
              <w:ind w:left="0"/>
            </w:pPr>
            <w:r w:rsidRPr="00BF33BD">
              <w:t xml:space="preserve">Снижение утомляемости, количества заболевших учащихся </w:t>
            </w:r>
          </w:p>
        </w:tc>
      </w:tr>
      <w:tr w:rsidR="00F22733" w:rsidRPr="007521ED" w:rsidTr="009503B4">
        <w:tc>
          <w:tcPr>
            <w:tcW w:w="873" w:type="dxa"/>
          </w:tcPr>
          <w:p w:rsidR="00F22733" w:rsidRPr="007521ED" w:rsidRDefault="00F22733" w:rsidP="009503B4">
            <w:pPr>
              <w:jc w:val="center"/>
            </w:pPr>
            <w:r w:rsidRPr="007521ED">
              <w:lastRenderedPageBreak/>
              <w:t>1.3</w:t>
            </w:r>
          </w:p>
        </w:tc>
        <w:tc>
          <w:tcPr>
            <w:tcW w:w="2670" w:type="dxa"/>
          </w:tcPr>
          <w:p w:rsidR="00F22733" w:rsidRPr="007521ED" w:rsidRDefault="00F22733" w:rsidP="009503B4">
            <w:r w:rsidRPr="007521ED">
              <w:t xml:space="preserve">Дозировка домашнего задания соответствует норме.  Домашние задания задаются учащимся с учётом возможности их выполнения в следующих временных пределах: </w:t>
            </w:r>
          </w:p>
          <w:p w:rsidR="00F22733" w:rsidRPr="00BF33BD" w:rsidRDefault="00F22733" w:rsidP="009503B4">
            <w:pPr>
              <w:pStyle w:val="ab"/>
              <w:ind w:left="0"/>
            </w:pPr>
            <w:r w:rsidRPr="00BF33BD">
              <w:t xml:space="preserve">в 1 классе (со второго полугодия) − до 1 часа; </w:t>
            </w:r>
            <w:r w:rsidRPr="00BF33BD">
              <w:br/>
              <w:t xml:space="preserve">во 2 классе – до 1,5 часа; </w:t>
            </w:r>
            <w:r w:rsidRPr="00BF33BD">
              <w:br/>
              <w:t xml:space="preserve">в 3-4 классах – до 2 часов; </w:t>
            </w:r>
            <w:r w:rsidRPr="00BF33BD">
              <w:br/>
              <w:t xml:space="preserve">в 5-6 классах − до 2,5 часа; </w:t>
            </w:r>
            <w:r w:rsidRPr="00BF33BD">
              <w:br/>
              <w:t xml:space="preserve">в 7-8 классах − до 3 часов; </w:t>
            </w:r>
            <w:r w:rsidRPr="00BF33BD">
              <w:br/>
              <w:t xml:space="preserve">в 9 классе − до 4 часов. </w:t>
            </w:r>
            <w:r w:rsidRPr="00BF33BD">
              <w:br/>
            </w:r>
          </w:p>
        </w:tc>
        <w:tc>
          <w:tcPr>
            <w:tcW w:w="2514" w:type="dxa"/>
          </w:tcPr>
          <w:p w:rsidR="00F22733" w:rsidRPr="00BF33BD" w:rsidRDefault="00F22733" w:rsidP="009503B4">
            <w:pPr>
              <w:pStyle w:val="ab"/>
              <w:ind w:left="0"/>
            </w:pPr>
            <w:r w:rsidRPr="00BF33BD">
              <w:t xml:space="preserve">Учащиеся, </w:t>
            </w:r>
          </w:p>
          <w:p w:rsidR="00F22733" w:rsidRPr="00BF33BD" w:rsidRDefault="00F22733" w:rsidP="009503B4">
            <w:pPr>
              <w:pStyle w:val="ab"/>
              <w:ind w:left="0"/>
            </w:pPr>
            <w:r w:rsidRPr="00BF33BD">
              <w:t xml:space="preserve">педагоги </w:t>
            </w:r>
          </w:p>
        </w:tc>
        <w:tc>
          <w:tcPr>
            <w:tcW w:w="1819" w:type="dxa"/>
          </w:tcPr>
          <w:p w:rsidR="00F22733" w:rsidRPr="00BF33BD" w:rsidRDefault="00F22733" w:rsidP="009503B4">
            <w:pPr>
              <w:pStyle w:val="ab"/>
              <w:ind w:left="0"/>
              <w:jc w:val="center"/>
            </w:pPr>
            <w:r>
              <w:t>32</w:t>
            </w:r>
            <w:r w:rsidRPr="00BF33BD">
              <w:t>0</w:t>
            </w:r>
          </w:p>
        </w:tc>
        <w:tc>
          <w:tcPr>
            <w:tcW w:w="2284" w:type="dxa"/>
          </w:tcPr>
          <w:p w:rsidR="00F22733" w:rsidRPr="00BF33BD" w:rsidRDefault="00F22733" w:rsidP="009503B4">
            <w:pPr>
              <w:pStyle w:val="ab"/>
              <w:ind w:left="0"/>
            </w:pPr>
            <w:r w:rsidRPr="00BF33BD">
              <w:t xml:space="preserve">Снижение утомляемости, количества заболевших учащихся </w:t>
            </w:r>
          </w:p>
        </w:tc>
      </w:tr>
    </w:tbl>
    <w:p w:rsidR="00F22733" w:rsidRPr="00901AD5" w:rsidRDefault="00F22733" w:rsidP="002D7797">
      <w:pPr>
        <w:spacing w:line="360" w:lineRule="auto"/>
        <w:jc w:val="both"/>
        <w:rPr>
          <w:sz w:val="28"/>
        </w:rPr>
      </w:pPr>
    </w:p>
    <w:p w:rsidR="00C61B07" w:rsidRPr="002D7797" w:rsidRDefault="00C61B07" w:rsidP="00C61B07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2D7797">
        <w:rPr>
          <w:sz w:val="28"/>
          <w:szCs w:val="28"/>
        </w:rPr>
        <w:t>Базовый, региональный и школьный компонент учебного плана в программной части  полностью выполнен. Практическая часть учебных программ  полностью  выполнена.</w:t>
      </w:r>
    </w:p>
    <w:p w:rsidR="00C61B07" w:rsidRPr="002D7797" w:rsidRDefault="00C61B07" w:rsidP="00C61B07">
      <w:pPr>
        <w:tabs>
          <w:tab w:val="left" w:pos="360"/>
        </w:tabs>
        <w:rPr>
          <w:b/>
          <w:sz w:val="28"/>
          <w:szCs w:val="28"/>
        </w:rPr>
      </w:pPr>
    </w:p>
    <w:p w:rsidR="00C61B07" w:rsidRPr="002D7797" w:rsidRDefault="00C61B07" w:rsidP="00C61B07">
      <w:pPr>
        <w:tabs>
          <w:tab w:val="left" w:pos="360"/>
        </w:tabs>
        <w:ind w:firstLine="360"/>
        <w:jc w:val="center"/>
        <w:rPr>
          <w:b/>
          <w:sz w:val="28"/>
          <w:szCs w:val="28"/>
          <w:u w:val="single"/>
        </w:rPr>
      </w:pPr>
      <w:r w:rsidRPr="002D7797">
        <w:rPr>
          <w:b/>
          <w:sz w:val="28"/>
          <w:szCs w:val="28"/>
          <w:u w:val="single"/>
        </w:rPr>
        <w:t xml:space="preserve">Результаты обучения </w:t>
      </w:r>
    </w:p>
    <w:p w:rsidR="00C61B07" w:rsidRPr="002D7797" w:rsidRDefault="00C61B07" w:rsidP="00C61B07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C61B07" w:rsidRPr="002D7797" w:rsidRDefault="00C61B07" w:rsidP="00C61B07">
      <w:pPr>
        <w:tabs>
          <w:tab w:val="left" w:pos="360"/>
        </w:tabs>
        <w:jc w:val="both"/>
        <w:rPr>
          <w:sz w:val="28"/>
          <w:szCs w:val="28"/>
        </w:rPr>
      </w:pPr>
      <w:r w:rsidRPr="002D7797">
        <w:rPr>
          <w:sz w:val="28"/>
          <w:szCs w:val="28"/>
        </w:rPr>
        <w:t>На конец 201</w:t>
      </w:r>
      <w:r w:rsidR="002D7797">
        <w:rPr>
          <w:sz w:val="28"/>
          <w:szCs w:val="28"/>
        </w:rPr>
        <w:t>1</w:t>
      </w:r>
      <w:r w:rsidRPr="002D7797">
        <w:rPr>
          <w:sz w:val="28"/>
          <w:szCs w:val="28"/>
        </w:rPr>
        <w:t>-1</w:t>
      </w:r>
      <w:r w:rsidR="002D7797">
        <w:rPr>
          <w:sz w:val="28"/>
          <w:szCs w:val="28"/>
        </w:rPr>
        <w:t>2</w:t>
      </w:r>
      <w:r w:rsidRPr="002D7797">
        <w:rPr>
          <w:sz w:val="28"/>
          <w:szCs w:val="28"/>
        </w:rPr>
        <w:t xml:space="preserve"> учебного года стандартом образования овладели </w:t>
      </w:r>
      <w:r w:rsidR="00F22733">
        <w:rPr>
          <w:sz w:val="28"/>
          <w:szCs w:val="28"/>
        </w:rPr>
        <w:t>3</w:t>
      </w:r>
      <w:r w:rsidRPr="002D7797">
        <w:rPr>
          <w:sz w:val="28"/>
          <w:szCs w:val="28"/>
        </w:rPr>
        <w:t>1</w:t>
      </w:r>
      <w:r w:rsidR="00F22733">
        <w:rPr>
          <w:sz w:val="28"/>
          <w:szCs w:val="28"/>
        </w:rPr>
        <w:t>5</w:t>
      </w:r>
      <w:r w:rsidRPr="002D7797">
        <w:rPr>
          <w:sz w:val="28"/>
          <w:szCs w:val="28"/>
        </w:rPr>
        <w:t xml:space="preserve"> </w:t>
      </w:r>
      <w:proofErr w:type="gramStart"/>
      <w:r w:rsidRPr="002D7797">
        <w:rPr>
          <w:sz w:val="28"/>
          <w:szCs w:val="28"/>
        </w:rPr>
        <w:t>обучающихся</w:t>
      </w:r>
      <w:proofErr w:type="gramEnd"/>
      <w:r w:rsidRPr="002D7797">
        <w:rPr>
          <w:sz w:val="28"/>
          <w:szCs w:val="28"/>
        </w:rPr>
        <w:t>.</w:t>
      </w:r>
    </w:p>
    <w:p w:rsidR="00C61B07" w:rsidRPr="002D7797" w:rsidRDefault="00C61B07" w:rsidP="00125EBA">
      <w:pPr>
        <w:numPr>
          <w:ilvl w:val="0"/>
          <w:numId w:val="3"/>
        </w:numPr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На   </w:t>
      </w:r>
      <w:r w:rsidRPr="002D7797">
        <w:rPr>
          <w:i/>
          <w:sz w:val="28"/>
          <w:szCs w:val="28"/>
        </w:rPr>
        <w:t>отлично</w:t>
      </w:r>
      <w:r w:rsidRPr="002D7797">
        <w:rPr>
          <w:sz w:val="28"/>
          <w:szCs w:val="28"/>
        </w:rPr>
        <w:t xml:space="preserve">  закончила учебный год ученица</w:t>
      </w:r>
      <w:r w:rsidR="00F22733">
        <w:rPr>
          <w:sz w:val="28"/>
          <w:szCs w:val="28"/>
        </w:rPr>
        <w:t xml:space="preserve"> 2 уч-ся</w:t>
      </w:r>
      <w:r w:rsidRPr="002D7797">
        <w:rPr>
          <w:sz w:val="28"/>
          <w:szCs w:val="28"/>
        </w:rPr>
        <w:t xml:space="preserve"> </w:t>
      </w:r>
    </w:p>
    <w:p w:rsidR="00C61B07" w:rsidRPr="002D7797" w:rsidRDefault="00C61B07" w:rsidP="00125EBA">
      <w:pPr>
        <w:numPr>
          <w:ilvl w:val="0"/>
          <w:numId w:val="3"/>
        </w:numPr>
        <w:jc w:val="both"/>
        <w:rPr>
          <w:sz w:val="28"/>
          <w:szCs w:val="28"/>
        </w:rPr>
      </w:pPr>
      <w:r w:rsidRPr="002D7797">
        <w:rPr>
          <w:sz w:val="28"/>
          <w:szCs w:val="28"/>
        </w:rPr>
        <w:t>На 4 и 5 – 44 ученика  (36%)</w:t>
      </w:r>
    </w:p>
    <w:p w:rsidR="00C61B07" w:rsidRPr="002D7797" w:rsidRDefault="00C61B07" w:rsidP="00C61B07">
      <w:pPr>
        <w:ind w:left="1004"/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Начальная школа – </w:t>
      </w:r>
      <w:r w:rsidR="00F22733">
        <w:rPr>
          <w:sz w:val="28"/>
          <w:szCs w:val="28"/>
        </w:rPr>
        <w:t>23</w:t>
      </w:r>
    </w:p>
    <w:p w:rsidR="00C61B07" w:rsidRPr="002D7797" w:rsidRDefault="00C61B07" w:rsidP="00C61B07">
      <w:pPr>
        <w:ind w:left="1004"/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5-9 классы – </w:t>
      </w:r>
      <w:r w:rsidR="00F22733">
        <w:rPr>
          <w:sz w:val="28"/>
          <w:szCs w:val="28"/>
        </w:rPr>
        <w:t>18</w:t>
      </w:r>
    </w:p>
    <w:p w:rsidR="00C61B07" w:rsidRPr="002D7797" w:rsidRDefault="00C61B07" w:rsidP="00125EB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797">
        <w:rPr>
          <w:color w:val="000000"/>
          <w:sz w:val="28"/>
          <w:szCs w:val="28"/>
          <w:u w:val="single"/>
        </w:rPr>
        <w:t>Переведены условно – 5:</w:t>
      </w:r>
      <w:r w:rsidRPr="002D7797">
        <w:rPr>
          <w:color w:val="000000"/>
          <w:sz w:val="28"/>
          <w:szCs w:val="28"/>
        </w:rPr>
        <w:t xml:space="preserve">   три  ученика 7 класса и два ученика 8 класса.</w:t>
      </w:r>
    </w:p>
    <w:p w:rsidR="00C61B07" w:rsidRPr="002D7797" w:rsidRDefault="00C61B07" w:rsidP="00125EB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2D7797">
        <w:rPr>
          <w:color w:val="000000"/>
          <w:sz w:val="28"/>
          <w:szCs w:val="28"/>
          <w:u w:val="single"/>
        </w:rPr>
        <w:t xml:space="preserve">Оставлены на повторное обучение – </w:t>
      </w:r>
      <w:r w:rsidR="00F22733">
        <w:rPr>
          <w:color w:val="000000"/>
          <w:sz w:val="28"/>
          <w:szCs w:val="28"/>
          <w:u w:val="single"/>
        </w:rPr>
        <w:t>2</w:t>
      </w:r>
      <w:proofErr w:type="gramStart"/>
      <w:r w:rsidRPr="002D7797">
        <w:rPr>
          <w:color w:val="000000"/>
          <w:sz w:val="28"/>
          <w:szCs w:val="28"/>
          <w:u w:val="single"/>
        </w:rPr>
        <w:t xml:space="preserve"> :</w:t>
      </w:r>
      <w:proofErr w:type="gramEnd"/>
    </w:p>
    <w:p w:rsidR="00C61B07" w:rsidRDefault="00C61B07" w:rsidP="00125EB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ind w:firstLine="180"/>
        <w:rPr>
          <w:color w:val="000000"/>
          <w:sz w:val="28"/>
          <w:szCs w:val="28"/>
        </w:rPr>
      </w:pPr>
      <w:r w:rsidRPr="002D7797">
        <w:rPr>
          <w:color w:val="000000"/>
          <w:sz w:val="28"/>
          <w:szCs w:val="28"/>
        </w:rPr>
        <w:t xml:space="preserve">Начальная школа   1 класс – </w:t>
      </w:r>
      <w:r w:rsidR="002D7797">
        <w:rPr>
          <w:color w:val="000000"/>
          <w:sz w:val="28"/>
          <w:szCs w:val="28"/>
        </w:rPr>
        <w:t>0</w:t>
      </w:r>
      <w:r w:rsidRPr="002D7797">
        <w:rPr>
          <w:color w:val="000000"/>
          <w:sz w:val="28"/>
          <w:szCs w:val="28"/>
        </w:rPr>
        <w:t xml:space="preserve">,           7 класс – </w:t>
      </w:r>
      <w:r w:rsidR="002D7797">
        <w:rPr>
          <w:color w:val="000000"/>
          <w:sz w:val="28"/>
          <w:szCs w:val="28"/>
        </w:rPr>
        <w:t>1</w:t>
      </w:r>
      <w:r w:rsidR="00F22733">
        <w:rPr>
          <w:color w:val="000000"/>
          <w:sz w:val="28"/>
          <w:szCs w:val="28"/>
        </w:rPr>
        <w:t xml:space="preserve"> чел</w:t>
      </w:r>
      <w:proofErr w:type="gramStart"/>
      <w:r w:rsidR="00F22733">
        <w:rPr>
          <w:color w:val="000000"/>
          <w:sz w:val="28"/>
          <w:szCs w:val="28"/>
        </w:rPr>
        <w:t>.</w:t>
      </w:r>
      <w:r w:rsidR="002D7797">
        <w:rPr>
          <w:color w:val="000000"/>
          <w:sz w:val="28"/>
          <w:szCs w:val="28"/>
        </w:rPr>
        <w:t>(</w:t>
      </w:r>
      <w:proofErr w:type="gramEnd"/>
      <w:r w:rsidR="002D7797">
        <w:rPr>
          <w:color w:val="000000"/>
          <w:sz w:val="28"/>
          <w:szCs w:val="28"/>
        </w:rPr>
        <w:t xml:space="preserve"> Волкова Дарья  в розыске)</w:t>
      </w:r>
      <w:r w:rsidR="00F22733">
        <w:rPr>
          <w:color w:val="000000"/>
          <w:sz w:val="28"/>
          <w:szCs w:val="28"/>
        </w:rPr>
        <w:t xml:space="preserve"> </w:t>
      </w:r>
      <w:r w:rsidRPr="002D7797">
        <w:rPr>
          <w:color w:val="000000"/>
          <w:sz w:val="28"/>
          <w:szCs w:val="28"/>
        </w:rPr>
        <w:t xml:space="preserve"> ,          9 класс – 1 учащийся</w:t>
      </w:r>
      <w:r w:rsidR="00F22733">
        <w:rPr>
          <w:color w:val="000000"/>
          <w:sz w:val="28"/>
          <w:szCs w:val="28"/>
        </w:rPr>
        <w:t xml:space="preserve"> (Петрова Мария в розыске)</w:t>
      </w:r>
    </w:p>
    <w:p w:rsidR="00F22733" w:rsidRDefault="00F22733" w:rsidP="00F22733">
      <w:pPr>
        <w:widowControl w:val="0"/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2733" w:rsidRDefault="00F22733" w:rsidP="00F22733">
      <w:pPr>
        <w:widowControl w:val="0"/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2733" w:rsidRDefault="00F22733" w:rsidP="00F22733">
      <w:pPr>
        <w:widowControl w:val="0"/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2733" w:rsidRPr="002D7797" w:rsidRDefault="00F22733" w:rsidP="00F22733">
      <w:pPr>
        <w:widowControl w:val="0"/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B07" w:rsidRPr="002D7797" w:rsidRDefault="00C61B07" w:rsidP="00C61B07">
      <w:pPr>
        <w:widowControl w:val="0"/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B07" w:rsidRPr="002D7797" w:rsidRDefault="00C61B07" w:rsidP="00C61B07">
      <w:pPr>
        <w:jc w:val="center"/>
        <w:rPr>
          <w:sz w:val="28"/>
          <w:szCs w:val="28"/>
        </w:rPr>
      </w:pPr>
      <w:r w:rsidRPr="002D7797">
        <w:rPr>
          <w:b/>
          <w:sz w:val="28"/>
          <w:szCs w:val="28"/>
        </w:rPr>
        <w:t>Сравнение результатов успеваемости с прошедшими  годами</w:t>
      </w:r>
      <w:r w:rsidRPr="002D7797">
        <w:rPr>
          <w:sz w:val="28"/>
          <w:szCs w:val="28"/>
        </w:rPr>
        <w:t>: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2273"/>
        <w:gridCol w:w="2274"/>
        <w:gridCol w:w="2274"/>
        <w:gridCol w:w="16"/>
      </w:tblGrid>
      <w:tr w:rsidR="00C61B07" w:rsidRPr="002D7797" w:rsidTr="00B07AFF">
        <w:trPr>
          <w:gridAfter w:val="1"/>
          <w:wAfter w:w="16" w:type="dxa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2008-09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2009-10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B07" w:rsidRPr="002D7797" w:rsidRDefault="00C61B07" w:rsidP="00F22733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201</w:t>
            </w:r>
            <w:r w:rsidR="00B07AFF">
              <w:rPr>
                <w:sz w:val="28"/>
                <w:szCs w:val="28"/>
              </w:rPr>
              <w:t>2</w:t>
            </w:r>
            <w:r w:rsidRPr="002D7797">
              <w:rPr>
                <w:sz w:val="28"/>
                <w:szCs w:val="28"/>
              </w:rPr>
              <w:t>-11</w:t>
            </w:r>
          </w:p>
        </w:tc>
      </w:tr>
      <w:tr w:rsidR="00C61B07" w:rsidRPr="002D7797" w:rsidTr="00B07AFF">
        <w:tc>
          <w:tcPr>
            <w:tcW w:w="994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b/>
                <w:sz w:val="28"/>
                <w:szCs w:val="28"/>
              </w:rPr>
              <w:t xml:space="preserve">                                   Начальные классы</w:t>
            </w:r>
          </w:p>
        </w:tc>
      </w:tr>
      <w:tr w:rsidR="00C61B07" w:rsidRPr="002D7797" w:rsidTr="00B07AFF">
        <w:trPr>
          <w:gridAfter w:val="1"/>
          <w:wAfter w:w="16" w:type="dxa"/>
        </w:trPr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D7797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93%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95%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98%</w:t>
            </w:r>
          </w:p>
        </w:tc>
      </w:tr>
      <w:tr w:rsidR="00C61B07" w:rsidRPr="002D7797" w:rsidTr="00B07AFF">
        <w:trPr>
          <w:gridAfter w:val="1"/>
          <w:wAfter w:w="16" w:type="dxa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Качество обучения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30%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 xml:space="preserve">27%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45%</w:t>
            </w:r>
          </w:p>
        </w:tc>
      </w:tr>
      <w:tr w:rsidR="00C61B07" w:rsidRPr="002D7797" w:rsidTr="00B07AFF"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1B07" w:rsidRPr="00B07AFF" w:rsidRDefault="00B07AFF">
            <w:pPr>
              <w:jc w:val="center"/>
              <w:rPr>
                <w:b/>
                <w:sz w:val="28"/>
                <w:szCs w:val="28"/>
              </w:rPr>
            </w:pPr>
            <w:r w:rsidRPr="00B07AFF">
              <w:rPr>
                <w:b/>
                <w:sz w:val="28"/>
                <w:szCs w:val="28"/>
              </w:rPr>
              <w:t>5-9 классы</w:t>
            </w:r>
          </w:p>
        </w:tc>
      </w:tr>
      <w:tr w:rsidR="00C61B07" w:rsidRPr="002D7797" w:rsidTr="00B07AFF">
        <w:trPr>
          <w:gridAfter w:val="1"/>
          <w:wAfter w:w="16" w:type="dxa"/>
        </w:trPr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proofErr w:type="spellStart"/>
            <w:r w:rsidRPr="002D7797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99%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100%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96%</w:t>
            </w:r>
          </w:p>
        </w:tc>
      </w:tr>
      <w:tr w:rsidR="00C61B07" w:rsidRPr="002D7797" w:rsidTr="00B07AFF">
        <w:trPr>
          <w:gridAfter w:val="1"/>
          <w:wAfter w:w="16" w:type="dxa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Качество обучения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35,5%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31%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32%</w:t>
            </w:r>
          </w:p>
        </w:tc>
      </w:tr>
      <w:tr w:rsidR="00C61B07" w:rsidRPr="002D7797" w:rsidTr="00B07AFF"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sz w:val="28"/>
                <w:szCs w:val="28"/>
              </w:rPr>
            </w:pPr>
            <w:r w:rsidRPr="002D7797">
              <w:rPr>
                <w:b/>
                <w:sz w:val="28"/>
                <w:szCs w:val="28"/>
              </w:rPr>
              <w:t xml:space="preserve">                  По школе</w:t>
            </w:r>
            <w:r w:rsidR="00B07AFF">
              <w:rPr>
                <w:b/>
                <w:sz w:val="28"/>
                <w:szCs w:val="28"/>
              </w:rPr>
              <w:t>-интернату</w:t>
            </w:r>
          </w:p>
        </w:tc>
      </w:tr>
      <w:tr w:rsidR="00C61B07" w:rsidRPr="002D7797" w:rsidTr="00B07AFF">
        <w:trPr>
          <w:gridAfter w:val="1"/>
          <w:wAfter w:w="16" w:type="dxa"/>
        </w:trPr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D7797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97%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98%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B07" w:rsidRPr="002D7797" w:rsidRDefault="00C61B07" w:rsidP="00B07AFF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9</w:t>
            </w:r>
            <w:r w:rsidR="00B07AFF">
              <w:rPr>
                <w:b/>
                <w:i/>
                <w:sz w:val="28"/>
                <w:szCs w:val="28"/>
              </w:rPr>
              <w:t>7</w:t>
            </w:r>
            <w:r w:rsidRPr="002D7797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C61B07" w:rsidRPr="002D7797" w:rsidTr="00B07AFF">
        <w:trPr>
          <w:gridAfter w:val="1"/>
          <w:wAfter w:w="16" w:type="dxa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Качество обучения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34,5%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 xml:space="preserve">30%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:rsidR="00C61B07" w:rsidRPr="002D7797" w:rsidRDefault="00C61B07">
            <w:pPr>
              <w:jc w:val="center"/>
              <w:rPr>
                <w:b/>
                <w:i/>
                <w:sz w:val="28"/>
                <w:szCs w:val="28"/>
              </w:rPr>
            </w:pPr>
            <w:r w:rsidRPr="002D7797">
              <w:rPr>
                <w:b/>
                <w:i/>
                <w:sz w:val="28"/>
                <w:szCs w:val="28"/>
              </w:rPr>
              <w:t>36%</w:t>
            </w:r>
          </w:p>
        </w:tc>
      </w:tr>
    </w:tbl>
    <w:p w:rsidR="00C61B07" w:rsidRPr="002D7797" w:rsidRDefault="00C61B07" w:rsidP="00C61B07">
      <w:pPr>
        <w:jc w:val="both"/>
        <w:rPr>
          <w:color w:val="000000"/>
          <w:sz w:val="28"/>
          <w:szCs w:val="28"/>
        </w:rPr>
      </w:pPr>
    </w:p>
    <w:p w:rsidR="00C61B07" w:rsidRPr="002D7797" w:rsidRDefault="00C61B07" w:rsidP="00C61B07">
      <w:pPr>
        <w:jc w:val="both"/>
        <w:rPr>
          <w:sz w:val="28"/>
          <w:szCs w:val="28"/>
        </w:rPr>
      </w:pPr>
      <w:r w:rsidRPr="002D7797">
        <w:rPr>
          <w:color w:val="000000"/>
          <w:sz w:val="28"/>
          <w:szCs w:val="28"/>
        </w:rPr>
        <w:t xml:space="preserve">       </w:t>
      </w:r>
      <w:r w:rsidRPr="002D7797">
        <w:rPr>
          <w:sz w:val="28"/>
          <w:szCs w:val="28"/>
        </w:rPr>
        <w:t xml:space="preserve">Анализ результатов показывает спад общей  </w:t>
      </w:r>
      <w:proofErr w:type="spellStart"/>
      <w:r w:rsidRPr="002D7797">
        <w:rPr>
          <w:sz w:val="28"/>
          <w:szCs w:val="28"/>
        </w:rPr>
        <w:t>обученности</w:t>
      </w:r>
      <w:proofErr w:type="spellEnd"/>
      <w:r w:rsidRPr="002D7797">
        <w:rPr>
          <w:sz w:val="28"/>
          <w:szCs w:val="28"/>
        </w:rPr>
        <w:t xml:space="preserve"> на второй ступени</w:t>
      </w:r>
      <w:proofErr w:type="gramStart"/>
      <w:r w:rsidRPr="002D7797">
        <w:rPr>
          <w:sz w:val="28"/>
          <w:szCs w:val="28"/>
        </w:rPr>
        <w:t xml:space="preserve"> </w:t>
      </w:r>
      <w:r w:rsidR="00B07AFF">
        <w:rPr>
          <w:sz w:val="28"/>
          <w:szCs w:val="28"/>
        </w:rPr>
        <w:t>.</w:t>
      </w:r>
      <w:proofErr w:type="gramEnd"/>
      <w:r w:rsidRPr="002D7797">
        <w:rPr>
          <w:sz w:val="28"/>
          <w:szCs w:val="28"/>
        </w:rPr>
        <w:t xml:space="preserve">  Значительно улучшилось качество обучения в начальной школе по сравнению с предыдущим годом.  </w:t>
      </w:r>
    </w:p>
    <w:p w:rsidR="00C61B07" w:rsidRPr="002D7797" w:rsidRDefault="00C61B07" w:rsidP="00C61B07">
      <w:pPr>
        <w:jc w:val="center"/>
        <w:rPr>
          <w:b/>
          <w:sz w:val="28"/>
          <w:szCs w:val="28"/>
        </w:rPr>
      </w:pPr>
    </w:p>
    <w:p w:rsidR="00C61B07" w:rsidRPr="002D7797" w:rsidRDefault="00C61B07" w:rsidP="00C61B07">
      <w:pPr>
        <w:jc w:val="center"/>
        <w:rPr>
          <w:b/>
          <w:sz w:val="28"/>
          <w:szCs w:val="28"/>
        </w:rPr>
      </w:pPr>
      <w:r w:rsidRPr="002D7797">
        <w:rPr>
          <w:b/>
          <w:sz w:val="28"/>
          <w:szCs w:val="28"/>
        </w:rPr>
        <w:t>Успешность обучения и качество по классам</w:t>
      </w:r>
    </w:p>
    <w:p w:rsidR="00C61B07" w:rsidRPr="002D7797" w:rsidRDefault="00C61B07" w:rsidP="00C61B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2643"/>
        <w:gridCol w:w="3280"/>
        <w:gridCol w:w="2313"/>
      </w:tblGrid>
      <w:tr w:rsidR="00C61B07" w:rsidRPr="002D7797" w:rsidTr="00C61B0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класс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повторное обучение или условный перевод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успешность</w:t>
            </w:r>
          </w:p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в %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качество</w:t>
            </w:r>
          </w:p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в %</w:t>
            </w:r>
          </w:p>
        </w:tc>
      </w:tr>
      <w:tr w:rsidR="00C61B07" w:rsidRPr="002D7797" w:rsidTr="00C61B07"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-</w:t>
            </w:r>
          </w:p>
        </w:tc>
        <w:tc>
          <w:tcPr>
            <w:tcW w:w="3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100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53</w:t>
            </w:r>
          </w:p>
        </w:tc>
      </w:tr>
      <w:tr w:rsidR="00C61B07" w:rsidRPr="002D7797" w:rsidTr="00C61B0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-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50</w:t>
            </w:r>
          </w:p>
        </w:tc>
      </w:tr>
      <w:tr w:rsidR="00C61B07" w:rsidRPr="002D7797" w:rsidTr="00C61B0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-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33</w:t>
            </w:r>
          </w:p>
        </w:tc>
      </w:tr>
      <w:tr w:rsidR="00C61B07" w:rsidRPr="002D7797" w:rsidTr="00C61B0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-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30</w:t>
            </w:r>
          </w:p>
        </w:tc>
      </w:tr>
      <w:tr w:rsidR="00C61B07" w:rsidRPr="002D7797" w:rsidTr="00C61B0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-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24</w:t>
            </w:r>
          </w:p>
        </w:tc>
      </w:tr>
      <w:tr w:rsidR="00C61B07" w:rsidRPr="002D7797" w:rsidTr="00C61B0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67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29</w:t>
            </w:r>
          </w:p>
        </w:tc>
      </w:tr>
      <w:tr w:rsidR="00C61B07" w:rsidRPr="002D7797" w:rsidTr="00C61B0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88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35</w:t>
            </w:r>
          </w:p>
        </w:tc>
      </w:tr>
      <w:tr w:rsidR="00C61B07" w:rsidRPr="002D7797" w:rsidTr="00C61B0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77 (на конец года)</w:t>
            </w:r>
          </w:p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95 (при  выпуске)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2D7797" w:rsidRDefault="00C61B07">
            <w:pPr>
              <w:jc w:val="center"/>
              <w:rPr>
                <w:sz w:val="28"/>
                <w:szCs w:val="28"/>
              </w:rPr>
            </w:pPr>
            <w:r w:rsidRPr="002D7797">
              <w:rPr>
                <w:sz w:val="28"/>
                <w:szCs w:val="28"/>
              </w:rPr>
              <w:t>35</w:t>
            </w:r>
          </w:p>
        </w:tc>
      </w:tr>
    </w:tbl>
    <w:p w:rsidR="00C61B07" w:rsidRPr="002D7797" w:rsidRDefault="00C61B07" w:rsidP="00C61B07">
      <w:pPr>
        <w:rPr>
          <w:b/>
          <w:sz w:val="28"/>
          <w:szCs w:val="28"/>
        </w:rPr>
      </w:pPr>
    </w:p>
    <w:p w:rsidR="00C61B07" w:rsidRPr="002D7797" w:rsidRDefault="00C61B07" w:rsidP="00C61B07">
      <w:pPr>
        <w:jc w:val="center"/>
        <w:rPr>
          <w:b/>
          <w:sz w:val="28"/>
          <w:szCs w:val="28"/>
        </w:rPr>
      </w:pPr>
      <w:r w:rsidRPr="002D7797">
        <w:rPr>
          <w:b/>
          <w:sz w:val="28"/>
          <w:szCs w:val="28"/>
        </w:rPr>
        <w:t>Причины спада успеваемости</w:t>
      </w:r>
    </w:p>
    <w:p w:rsidR="00C61B07" w:rsidRPr="002D7797" w:rsidRDefault="00C61B07" w:rsidP="00C61B07">
      <w:pPr>
        <w:jc w:val="center"/>
        <w:rPr>
          <w:b/>
          <w:sz w:val="28"/>
          <w:szCs w:val="28"/>
        </w:rPr>
      </w:pPr>
    </w:p>
    <w:p w:rsidR="00C61B07" w:rsidRPr="002D7797" w:rsidRDefault="00C61B07" w:rsidP="00125EBA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    Одной из причин спада в обучении  педагогический коллектив видит  в слабой подготовке детей к школе, низком уровне их физического развития,  общего интеллекта и воспитанности, в наличии определенных задержек  в развитии у многих детей, которые с трудом справляются с программой общеобразовательной школы.  </w:t>
      </w:r>
      <w:r w:rsidR="00FE6BFA">
        <w:rPr>
          <w:sz w:val="28"/>
          <w:szCs w:val="28"/>
        </w:rPr>
        <w:t>Очень низкий интеллектуальный уровень многих родителей, которые не могут</w:t>
      </w:r>
      <w:proofErr w:type="gramStart"/>
      <w:r w:rsidR="00FE6BFA">
        <w:rPr>
          <w:sz w:val="28"/>
          <w:szCs w:val="28"/>
        </w:rPr>
        <w:t xml:space="preserve"> ,</w:t>
      </w:r>
      <w:proofErr w:type="gramEnd"/>
      <w:r w:rsidR="00FE6BFA">
        <w:rPr>
          <w:sz w:val="28"/>
          <w:szCs w:val="28"/>
        </w:rPr>
        <w:t xml:space="preserve"> а многие и не хотят  помогать детям при выполнение домашних заданий.</w:t>
      </w:r>
    </w:p>
    <w:p w:rsidR="00FC761D" w:rsidRPr="00FC761D" w:rsidRDefault="00C61B07" w:rsidP="00125EBA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C761D">
        <w:rPr>
          <w:sz w:val="28"/>
          <w:szCs w:val="28"/>
        </w:rPr>
        <w:t xml:space="preserve">Другая причина – слабая работа или ее безрезультативность  во взаимодействии школы  с родителями. С каждым годом все труднее становится работать  с родителями  и  убеждать  их  в необходимости  знаний для получения  дальнейшего образования их детьми. Причина - в </w:t>
      </w:r>
      <w:r w:rsidRPr="00FC761D">
        <w:rPr>
          <w:spacing w:val="1"/>
          <w:sz w:val="28"/>
          <w:szCs w:val="28"/>
        </w:rPr>
        <w:t>кон</w:t>
      </w:r>
      <w:r w:rsidRPr="00FC761D">
        <w:rPr>
          <w:spacing w:val="1"/>
          <w:sz w:val="28"/>
          <w:szCs w:val="28"/>
        </w:rPr>
        <w:softHyphen/>
      </w:r>
      <w:r w:rsidRPr="00FC761D">
        <w:rPr>
          <w:spacing w:val="-1"/>
          <w:sz w:val="28"/>
          <w:szCs w:val="28"/>
        </w:rPr>
        <w:t xml:space="preserve">кретном социально-профессиональном  составе  родителей учащихся </w:t>
      </w:r>
      <w:r w:rsidRPr="00FC761D">
        <w:rPr>
          <w:spacing w:val="-1"/>
          <w:sz w:val="28"/>
          <w:szCs w:val="28"/>
        </w:rPr>
        <w:lastRenderedPageBreak/>
        <w:t>школы,  для  многих из которых  образование не имеет первостепенной значимости.</w:t>
      </w:r>
      <w:r w:rsidR="00FC761D" w:rsidRPr="00FC761D">
        <w:rPr>
          <w:sz w:val="28"/>
          <w:szCs w:val="28"/>
        </w:rPr>
        <w:t xml:space="preserve"> Для того</w:t>
      </w:r>
      <w:proofErr w:type="gramStart"/>
      <w:r w:rsidR="00FC761D" w:rsidRPr="00FC761D">
        <w:rPr>
          <w:sz w:val="28"/>
          <w:szCs w:val="28"/>
        </w:rPr>
        <w:t>,</w:t>
      </w:r>
      <w:proofErr w:type="gramEnd"/>
      <w:r w:rsidR="00FC761D" w:rsidRPr="00FC761D">
        <w:rPr>
          <w:sz w:val="28"/>
          <w:szCs w:val="28"/>
        </w:rPr>
        <w:t xml:space="preserve"> чтобы эффективно работать с родителями необходимо знать социальный статус.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842"/>
        <w:gridCol w:w="1701"/>
      </w:tblGrid>
      <w:tr w:rsidR="00FC761D" w:rsidRPr="007521ED" w:rsidTr="009503B4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right="-2628" w:firstLine="567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Общая численность воспитанников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hanging="26"/>
            </w:pPr>
            <w:r w:rsidRPr="007521ED">
              <w:t>на 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hanging="26"/>
            </w:pPr>
            <w:r w:rsidRPr="007521ED">
              <w:t>на конец учебного года</w:t>
            </w:r>
          </w:p>
        </w:tc>
      </w:tr>
      <w:tr w:rsidR="00FC761D" w:rsidRPr="007521ED" w:rsidTr="009503B4"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right="-2628" w:firstLine="567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320</w:t>
            </w:r>
          </w:p>
        </w:tc>
      </w:tr>
      <w:tr w:rsidR="00FC761D" w:rsidRPr="007521ED" w:rsidTr="009503B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Формирование групп из учащихся следующих категорий: </w:t>
            </w:r>
          </w:p>
        </w:tc>
      </w:tr>
      <w:tr w:rsidR="00FC761D" w:rsidRPr="007521ED" w:rsidTr="009503B4">
        <w:trPr>
          <w:trHeight w:val="2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семей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14</w:t>
            </w:r>
          </w:p>
        </w:tc>
      </w:tr>
      <w:tr w:rsidR="00FC761D" w:rsidRPr="007521ED" w:rsidTr="009503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детей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19</w:t>
            </w:r>
          </w:p>
        </w:tc>
      </w:tr>
      <w:tr w:rsidR="00FC761D" w:rsidRPr="007521ED" w:rsidTr="009503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52</w:t>
            </w:r>
          </w:p>
        </w:tc>
      </w:tr>
      <w:tr w:rsidR="00FC761D" w:rsidRPr="007521ED" w:rsidTr="009503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опекаемых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16</w:t>
            </w:r>
          </w:p>
        </w:tc>
      </w:tr>
      <w:tr w:rsidR="00FC761D" w:rsidRPr="007521ED" w:rsidTr="009503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приемных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</w:t>
            </w:r>
          </w:p>
        </w:tc>
      </w:tr>
      <w:tr w:rsidR="00FC761D" w:rsidRPr="007521ED" w:rsidTr="009503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детей - 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</w:t>
            </w:r>
          </w:p>
        </w:tc>
      </w:tr>
      <w:tr w:rsidR="00FC761D" w:rsidRPr="007521ED" w:rsidTr="009503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семей категории «мать - одиночка»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46</w:t>
            </w:r>
          </w:p>
        </w:tc>
      </w:tr>
      <w:tr w:rsidR="00FC761D" w:rsidRPr="007521ED" w:rsidTr="009503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детей, получающих пенсию по потере кормильца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22</w:t>
            </w:r>
          </w:p>
        </w:tc>
      </w:tr>
      <w:tr w:rsidR="00FC761D" w:rsidRPr="007521ED" w:rsidTr="009503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родителей -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</w:tr>
      <w:tr w:rsidR="00FC761D" w:rsidRPr="007521ED" w:rsidTr="009503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детей -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ind w:left="-567" w:firstLine="567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D" w:rsidRPr="007521ED" w:rsidRDefault="00FC761D" w:rsidP="009503B4">
            <w:pPr>
              <w:snapToGrid w:val="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</w:t>
            </w:r>
          </w:p>
        </w:tc>
      </w:tr>
    </w:tbl>
    <w:p w:rsidR="00FC761D" w:rsidRPr="006D707B" w:rsidRDefault="00FC761D" w:rsidP="00FC761D">
      <w:pPr>
        <w:jc w:val="both"/>
        <w:rPr>
          <w:sz w:val="28"/>
          <w:szCs w:val="28"/>
        </w:rPr>
      </w:pPr>
    </w:p>
    <w:p w:rsidR="00C61B07" w:rsidRPr="002D7797" w:rsidRDefault="00C61B07" w:rsidP="00125EBA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D7797">
        <w:rPr>
          <w:spacing w:val="-1"/>
          <w:sz w:val="28"/>
          <w:szCs w:val="28"/>
        </w:rPr>
        <w:t xml:space="preserve">     Большое количество пропусков занятий учащимися, а это чаще всего это не отработанный учебный материал, который накапливается в течение учебного года.</w:t>
      </w:r>
    </w:p>
    <w:p w:rsidR="00C61B07" w:rsidRPr="002D7797" w:rsidRDefault="00C61B07" w:rsidP="00125EBA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D7797">
        <w:rPr>
          <w:bCs/>
          <w:iCs/>
          <w:sz w:val="28"/>
          <w:szCs w:val="28"/>
        </w:rPr>
        <w:t>Одной из  причин является отсутствие инновационной деятельности.</w:t>
      </w:r>
    </w:p>
    <w:p w:rsidR="00C61B07" w:rsidRPr="002D7797" w:rsidRDefault="00C61B07" w:rsidP="00C61B07">
      <w:pPr>
        <w:shd w:val="clear" w:color="auto" w:fill="FFFFFF"/>
        <w:tabs>
          <w:tab w:val="left" w:pos="821"/>
        </w:tabs>
        <w:ind w:left="540"/>
        <w:jc w:val="both"/>
        <w:rPr>
          <w:sz w:val="28"/>
          <w:szCs w:val="28"/>
        </w:rPr>
      </w:pPr>
      <w:r w:rsidRPr="002D7797">
        <w:rPr>
          <w:sz w:val="28"/>
          <w:szCs w:val="28"/>
        </w:rPr>
        <w:t>Недостаточно осваивается учителями на практике пе</w:t>
      </w:r>
      <w:r w:rsidRPr="002D7797">
        <w:rPr>
          <w:sz w:val="28"/>
          <w:szCs w:val="28"/>
        </w:rPr>
        <w:softHyphen/>
        <w:t xml:space="preserve">редовой опыт, новые </w:t>
      </w:r>
      <w:r w:rsidRPr="002D7797">
        <w:rPr>
          <w:bCs/>
          <w:iCs/>
          <w:sz w:val="28"/>
          <w:szCs w:val="28"/>
        </w:rPr>
        <w:t>методики и</w:t>
      </w:r>
      <w:r w:rsidRPr="002D7797">
        <w:rPr>
          <w:sz w:val="28"/>
          <w:szCs w:val="28"/>
        </w:rPr>
        <w:t xml:space="preserve"> образовательные тех</w:t>
      </w:r>
      <w:r w:rsidRPr="002D7797">
        <w:rPr>
          <w:sz w:val="28"/>
          <w:szCs w:val="28"/>
        </w:rPr>
        <w:softHyphen/>
        <w:t xml:space="preserve">нологии. </w:t>
      </w:r>
      <w:r w:rsidRPr="002D7797">
        <w:rPr>
          <w:bCs/>
          <w:iCs/>
          <w:sz w:val="28"/>
          <w:szCs w:val="28"/>
        </w:rPr>
        <w:t xml:space="preserve">Современный урок должен обладать огромной вариативностью, только тогда он даст более высокий результат. Надо искать и апробировать новые методики, </w:t>
      </w:r>
      <w:r w:rsidRPr="002D7797">
        <w:rPr>
          <w:sz w:val="28"/>
          <w:szCs w:val="28"/>
        </w:rPr>
        <w:t>оптимальные  способы  и  приемы организации учебной деятельности  в  современных условиях.</w:t>
      </w:r>
    </w:p>
    <w:p w:rsidR="00C61B07" w:rsidRPr="002D7797" w:rsidRDefault="00C61B07" w:rsidP="00125EBA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right="14"/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     Следует признать, что образование напрямую зависит от воспитанности ребёнка,  </w:t>
      </w:r>
      <w:proofErr w:type="spellStart"/>
      <w:r w:rsidRPr="002D7797">
        <w:rPr>
          <w:sz w:val="28"/>
          <w:szCs w:val="28"/>
        </w:rPr>
        <w:t>сформированности</w:t>
      </w:r>
      <w:proofErr w:type="spellEnd"/>
      <w:r w:rsidRPr="002D7797">
        <w:rPr>
          <w:sz w:val="28"/>
          <w:szCs w:val="28"/>
        </w:rPr>
        <w:t xml:space="preserve"> его </w:t>
      </w:r>
      <w:r w:rsidRPr="002D7797">
        <w:rPr>
          <w:spacing w:val="-1"/>
          <w:sz w:val="28"/>
          <w:szCs w:val="28"/>
        </w:rPr>
        <w:t>нравственно-этических норм, дисциплины и ответственности,  чего нет  у многих детей, приходящих в школу. Воспитание детей в настоящем понимании смысла этого слова во многих семьях отсутствует.  В последние годы оно отодвинуто на второй пла</w:t>
      </w:r>
      <w:r w:rsidR="00FC761D">
        <w:rPr>
          <w:spacing w:val="-1"/>
          <w:sz w:val="28"/>
          <w:szCs w:val="28"/>
        </w:rPr>
        <w:t>н.  Анализ положения дел в школе</w:t>
      </w:r>
      <w:r w:rsidRPr="002D7797">
        <w:rPr>
          <w:spacing w:val="-1"/>
          <w:sz w:val="28"/>
          <w:szCs w:val="28"/>
        </w:rPr>
        <w:t xml:space="preserve"> </w:t>
      </w:r>
      <w:r w:rsidR="00FC761D">
        <w:rPr>
          <w:spacing w:val="-1"/>
          <w:sz w:val="28"/>
          <w:szCs w:val="28"/>
        </w:rPr>
        <w:t>– интернате №1</w:t>
      </w:r>
      <w:r w:rsidRPr="002D7797">
        <w:rPr>
          <w:spacing w:val="-1"/>
          <w:sz w:val="28"/>
          <w:szCs w:val="28"/>
        </w:rPr>
        <w:t xml:space="preserve"> в обществе в целом убеждает, что настало время  во главу  всего учебно-образовательного процесса в школе  поставить воспитание. </w:t>
      </w:r>
    </w:p>
    <w:p w:rsidR="00C61B07" w:rsidRPr="002D7797" w:rsidRDefault="00C61B07" w:rsidP="00C61B07">
      <w:pPr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     По-прежнему одной из главных задач, стоящих перед школой, является поиск оптимальных форм организации работы с родителями, привлечение их к участию в делах школы, усиление просветительской работы по вопросам воспитания и обучения детей.</w:t>
      </w:r>
    </w:p>
    <w:p w:rsidR="00C61B07" w:rsidRPr="002D7797" w:rsidRDefault="00C61B07" w:rsidP="00C61B07">
      <w:pPr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     Можно назвать немало причин, которые усложняют работу  с детьми, однако педагогический коллектив школы</w:t>
      </w:r>
      <w:r w:rsidR="00FC761D">
        <w:rPr>
          <w:sz w:val="28"/>
          <w:szCs w:val="28"/>
        </w:rPr>
        <w:t>-интерната №1</w:t>
      </w:r>
      <w:r w:rsidRPr="002D7797">
        <w:rPr>
          <w:sz w:val="28"/>
          <w:szCs w:val="28"/>
        </w:rPr>
        <w:t xml:space="preserve"> осознает свою задачу – создать благоприятные  условия учащимся для успешности учебного труда. Учитель всегда стремится вселить  веру в ребенка, что он может учиться и успешно </w:t>
      </w:r>
      <w:r w:rsidRPr="002D7797">
        <w:rPr>
          <w:sz w:val="28"/>
          <w:szCs w:val="28"/>
        </w:rPr>
        <w:lastRenderedPageBreak/>
        <w:t>справляться с трудностями обучения,  но при этом надо понимать, что учёба – это серьёзный труд.</w:t>
      </w:r>
    </w:p>
    <w:p w:rsidR="00C61B07" w:rsidRPr="002D7797" w:rsidRDefault="00C61B07" w:rsidP="00C61B07">
      <w:pPr>
        <w:jc w:val="center"/>
        <w:rPr>
          <w:sz w:val="28"/>
          <w:szCs w:val="28"/>
          <w:u w:val="single"/>
        </w:rPr>
      </w:pPr>
    </w:p>
    <w:p w:rsidR="00C61B07" w:rsidRPr="002D7797" w:rsidRDefault="00C61B07" w:rsidP="00C61B07">
      <w:pPr>
        <w:jc w:val="center"/>
        <w:rPr>
          <w:b/>
          <w:sz w:val="28"/>
          <w:szCs w:val="28"/>
          <w:u w:val="single"/>
        </w:rPr>
      </w:pPr>
      <w:r w:rsidRPr="002D7797">
        <w:rPr>
          <w:b/>
          <w:sz w:val="28"/>
          <w:szCs w:val="28"/>
          <w:u w:val="single"/>
        </w:rPr>
        <w:t xml:space="preserve">Задачи педагогического коллектива по повышению качества обучения  в </w:t>
      </w:r>
      <w:r w:rsidR="0012057C">
        <w:rPr>
          <w:b/>
          <w:sz w:val="28"/>
          <w:szCs w:val="28"/>
          <w:u w:val="single"/>
        </w:rPr>
        <w:t xml:space="preserve"> 2012</w:t>
      </w:r>
      <w:r w:rsidRPr="002D7797">
        <w:rPr>
          <w:b/>
          <w:sz w:val="28"/>
          <w:szCs w:val="28"/>
          <w:u w:val="single"/>
        </w:rPr>
        <w:t>-</w:t>
      </w:r>
      <w:r w:rsidR="0012057C">
        <w:rPr>
          <w:b/>
          <w:sz w:val="28"/>
          <w:szCs w:val="28"/>
          <w:u w:val="single"/>
        </w:rPr>
        <w:t xml:space="preserve"> 2013</w:t>
      </w:r>
      <w:r w:rsidRPr="002D7797">
        <w:rPr>
          <w:b/>
          <w:sz w:val="28"/>
          <w:szCs w:val="28"/>
          <w:u w:val="single"/>
        </w:rPr>
        <w:t xml:space="preserve">  уч. г.</w:t>
      </w:r>
      <w:proofErr w:type="gramStart"/>
      <w:r w:rsidRPr="002D7797">
        <w:rPr>
          <w:b/>
          <w:sz w:val="28"/>
          <w:szCs w:val="28"/>
          <w:u w:val="single"/>
        </w:rPr>
        <w:t xml:space="preserve"> </w:t>
      </w:r>
      <w:r w:rsidRPr="002D7797">
        <w:rPr>
          <w:b/>
          <w:sz w:val="28"/>
          <w:szCs w:val="28"/>
        </w:rPr>
        <w:t>:</w:t>
      </w:r>
      <w:proofErr w:type="gramEnd"/>
    </w:p>
    <w:p w:rsidR="00C61B07" w:rsidRPr="002D7797" w:rsidRDefault="00C61B07" w:rsidP="00C61B07">
      <w:pPr>
        <w:jc w:val="center"/>
        <w:rPr>
          <w:sz w:val="28"/>
          <w:szCs w:val="28"/>
        </w:rPr>
      </w:pPr>
    </w:p>
    <w:p w:rsidR="00C61B07" w:rsidRPr="002D7797" w:rsidRDefault="00C61B07" w:rsidP="00C61B07">
      <w:pPr>
        <w:jc w:val="both"/>
        <w:rPr>
          <w:sz w:val="28"/>
          <w:szCs w:val="28"/>
        </w:rPr>
      </w:pPr>
      <w:r w:rsidRPr="002D7797">
        <w:rPr>
          <w:sz w:val="28"/>
          <w:szCs w:val="28"/>
        </w:rPr>
        <w:t>- Педагогическому коллективу следует преодолеть консерватизм  в  подходах  к современному образованию, осознать, что современный ребёнок и подросток требуют иного подхода в обучении, воспитании и  общении, чем несколько лет назад.</w:t>
      </w:r>
    </w:p>
    <w:p w:rsidR="00C61B07" w:rsidRPr="002D7797" w:rsidRDefault="00C61B07" w:rsidP="00C61B07">
      <w:pPr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-  Шире использовать и  апробировать новые методики  и  приёмы обучения. </w:t>
      </w:r>
    </w:p>
    <w:p w:rsidR="00C61B07" w:rsidRPr="002D7797" w:rsidRDefault="00C61B07" w:rsidP="00C61B07">
      <w:pPr>
        <w:jc w:val="both"/>
        <w:rPr>
          <w:sz w:val="28"/>
          <w:szCs w:val="28"/>
        </w:rPr>
      </w:pPr>
      <w:r w:rsidRPr="002D7797">
        <w:rPr>
          <w:sz w:val="28"/>
          <w:szCs w:val="28"/>
        </w:rPr>
        <w:t>- Постоянно совершенствовать урок, учитывая современные требования к образованию.</w:t>
      </w:r>
    </w:p>
    <w:p w:rsidR="00C61B07" w:rsidRPr="002D7797" w:rsidRDefault="00C61B07" w:rsidP="00C61B0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2D7797">
        <w:rPr>
          <w:sz w:val="28"/>
          <w:szCs w:val="28"/>
        </w:rPr>
        <w:t>- Учителям школы провести диагностирование учащихся по выявлению трудностей в изучении своего предмета, изучить их физиологическое и психологическое обоснование и оказать действенную помощь  ребенку в преодолении этих трудностей.</w:t>
      </w:r>
    </w:p>
    <w:p w:rsidR="00C61B07" w:rsidRPr="002D7797" w:rsidRDefault="00C61B07" w:rsidP="00C61B07">
      <w:pPr>
        <w:jc w:val="both"/>
        <w:rPr>
          <w:sz w:val="28"/>
          <w:szCs w:val="28"/>
        </w:rPr>
      </w:pPr>
      <w:r w:rsidRPr="002D7797">
        <w:rPr>
          <w:sz w:val="28"/>
          <w:szCs w:val="28"/>
        </w:rPr>
        <w:t>- Улучшить внеклассную работу по предметам, как одной из форм повышения мотивации обучения.</w:t>
      </w:r>
    </w:p>
    <w:p w:rsidR="00C61B07" w:rsidRPr="002D7797" w:rsidRDefault="00C61B07" w:rsidP="00C61B07">
      <w:pPr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- Администрации школы следует усилить </w:t>
      </w:r>
      <w:proofErr w:type="gramStart"/>
      <w:r w:rsidRPr="002D7797">
        <w:rPr>
          <w:sz w:val="28"/>
          <w:szCs w:val="28"/>
        </w:rPr>
        <w:t>контроль за</w:t>
      </w:r>
      <w:proofErr w:type="gramEnd"/>
      <w:r w:rsidRPr="002D7797">
        <w:rPr>
          <w:sz w:val="28"/>
          <w:szCs w:val="28"/>
        </w:rPr>
        <w:t xml:space="preserve"> качеством преподавания школьных предметов. </w:t>
      </w:r>
    </w:p>
    <w:p w:rsidR="00C61B07" w:rsidRPr="002D7797" w:rsidRDefault="00C61B07" w:rsidP="00DE4F40">
      <w:pPr>
        <w:shd w:val="clear" w:color="auto" w:fill="FFFFFF"/>
        <w:spacing w:before="50"/>
        <w:jc w:val="center"/>
        <w:rPr>
          <w:sz w:val="28"/>
          <w:szCs w:val="28"/>
        </w:rPr>
      </w:pPr>
      <w:r w:rsidRPr="002D7797">
        <w:rPr>
          <w:b/>
          <w:color w:val="000000"/>
          <w:sz w:val="28"/>
          <w:szCs w:val="28"/>
          <w:u w:val="single"/>
        </w:rPr>
        <w:t xml:space="preserve">Результаты  государственной (итоговой)  </w:t>
      </w:r>
      <w:r w:rsidRPr="002D7797">
        <w:rPr>
          <w:b/>
          <w:bCs/>
          <w:color w:val="000000"/>
          <w:sz w:val="28"/>
          <w:szCs w:val="28"/>
          <w:u w:val="single"/>
        </w:rPr>
        <w:t xml:space="preserve">аттестации  выпускников 9  </w:t>
      </w:r>
      <w:r w:rsidR="00DE4F40">
        <w:rPr>
          <w:b/>
          <w:bCs/>
          <w:color w:val="000000"/>
          <w:sz w:val="28"/>
          <w:szCs w:val="28"/>
          <w:u w:val="single"/>
        </w:rPr>
        <w:t>класса</w:t>
      </w:r>
    </w:p>
    <w:p w:rsidR="00C61B07" w:rsidRPr="002D7797" w:rsidRDefault="00C61B07" w:rsidP="00C61B07">
      <w:pPr>
        <w:ind w:firstLine="600"/>
        <w:jc w:val="both"/>
        <w:rPr>
          <w:sz w:val="28"/>
          <w:szCs w:val="28"/>
        </w:rPr>
      </w:pPr>
      <w:r w:rsidRPr="002D7797">
        <w:rPr>
          <w:sz w:val="28"/>
          <w:szCs w:val="28"/>
        </w:rPr>
        <w:t xml:space="preserve"> К государственной итоговой аттестации были допущены  </w:t>
      </w:r>
      <w:r w:rsidR="00DE4F40">
        <w:rPr>
          <w:sz w:val="28"/>
          <w:szCs w:val="28"/>
        </w:rPr>
        <w:t>2</w:t>
      </w:r>
      <w:r w:rsidRPr="002D7797">
        <w:rPr>
          <w:sz w:val="28"/>
          <w:szCs w:val="28"/>
        </w:rPr>
        <w:t>6 выпускников 9 класса</w:t>
      </w:r>
      <w:r w:rsidR="00DE4F40">
        <w:rPr>
          <w:sz w:val="28"/>
          <w:szCs w:val="28"/>
        </w:rPr>
        <w:t xml:space="preserve">, из них сдавали ГИА 25  человек, 1 чел. (Петрова </w:t>
      </w:r>
      <w:proofErr w:type="spellStart"/>
      <w:r w:rsidR="00DE4F40">
        <w:rPr>
          <w:sz w:val="28"/>
          <w:szCs w:val="28"/>
        </w:rPr>
        <w:t>Мариябыла</w:t>
      </w:r>
      <w:proofErr w:type="spellEnd"/>
      <w:r w:rsidR="00DE4F40">
        <w:rPr>
          <w:sz w:val="28"/>
          <w:szCs w:val="28"/>
        </w:rPr>
        <w:t xml:space="preserve"> в розыске)</w:t>
      </w:r>
      <w:proofErr w:type="gramStart"/>
      <w:r w:rsidR="00DE4F40">
        <w:rPr>
          <w:sz w:val="28"/>
          <w:szCs w:val="28"/>
        </w:rPr>
        <w:t xml:space="preserve"> </w:t>
      </w:r>
      <w:r w:rsidRPr="002D7797">
        <w:rPr>
          <w:sz w:val="28"/>
          <w:szCs w:val="28"/>
        </w:rPr>
        <w:t>.</w:t>
      </w:r>
      <w:proofErr w:type="gramEnd"/>
    </w:p>
    <w:p w:rsidR="00C61B07" w:rsidRDefault="00C61B07" w:rsidP="00C61B07">
      <w:pPr>
        <w:ind w:firstLine="600"/>
        <w:jc w:val="both"/>
        <w:rPr>
          <w:sz w:val="28"/>
          <w:szCs w:val="28"/>
        </w:rPr>
      </w:pPr>
      <w:r w:rsidRPr="002D7797">
        <w:rPr>
          <w:sz w:val="28"/>
          <w:szCs w:val="28"/>
        </w:rPr>
        <w:t>Все участники образовательного процесса  своевременно были ознакомлены с Положением о государственной (итоговой) аттестации выпускников 9,  и другими нормативными  документами по проведению государственной (итоговой) аттестации выпускников 9 класс</w:t>
      </w:r>
      <w:r w:rsidR="00DE4F40">
        <w:rPr>
          <w:sz w:val="28"/>
          <w:szCs w:val="28"/>
        </w:rPr>
        <w:t>а</w:t>
      </w:r>
      <w:r w:rsidRPr="002D7797">
        <w:rPr>
          <w:sz w:val="28"/>
          <w:szCs w:val="28"/>
        </w:rPr>
        <w:t xml:space="preserve"> в 201</w:t>
      </w:r>
      <w:r w:rsidR="00DE4F40">
        <w:rPr>
          <w:sz w:val="28"/>
          <w:szCs w:val="28"/>
        </w:rPr>
        <w:t>2</w:t>
      </w:r>
      <w:r w:rsidRPr="002D7797">
        <w:rPr>
          <w:sz w:val="28"/>
          <w:szCs w:val="28"/>
        </w:rPr>
        <w:t xml:space="preserve"> году. Своевременно были проведены педагогические советы и изданы приказы, регламентирующие проведение итоговой государственной аттестации. В школе были созданы все условия для проведения государственной (итоговой) аттестации. Результаты аттестации свидетельствовали, что  большая часть выпускников подтвердила отметки, выставленные по предметам  за год.</w:t>
      </w:r>
    </w:p>
    <w:p w:rsidR="0065612A" w:rsidRDefault="0065612A" w:rsidP="00DE4F40">
      <w:pPr>
        <w:jc w:val="center"/>
        <w:rPr>
          <w:b/>
          <w:sz w:val="28"/>
          <w:szCs w:val="28"/>
        </w:rPr>
        <w:sectPr w:rsidR="0065612A" w:rsidSect="0065612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Default="00DE4F40" w:rsidP="00DE4F40">
      <w:pPr>
        <w:jc w:val="center"/>
        <w:rPr>
          <w:b/>
          <w:sz w:val="28"/>
          <w:szCs w:val="28"/>
        </w:rPr>
      </w:pPr>
    </w:p>
    <w:p w:rsidR="00DE4F40" w:rsidRPr="00AA1882" w:rsidRDefault="00DE4F40" w:rsidP="00DE4F40">
      <w:pPr>
        <w:jc w:val="center"/>
        <w:rPr>
          <w:b/>
          <w:sz w:val="28"/>
          <w:szCs w:val="28"/>
        </w:rPr>
      </w:pPr>
      <w:r w:rsidRPr="00AA1882">
        <w:rPr>
          <w:b/>
          <w:sz w:val="28"/>
          <w:szCs w:val="28"/>
        </w:rPr>
        <w:lastRenderedPageBreak/>
        <w:t>Результаты ГИА 2012</w:t>
      </w:r>
    </w:p>
    <w:p w:rsidR="00DE4F40" w:rsidRPr="00AA1882" w:rsidRDefault="00DE4F40" w:rsidP="00DE4F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AA1882">
        <w:rPr>
          <w:b/>
          <w:sz w:val="28"/>
          <w:szCs w:val="28"/>
        </w:rPr>
        <w:t>бучающиеся</w:t>
      </w:r>
      <w:proofErr w:type="gramEnd"/>
      <w:r w:rsidRPr="00AA1882">
        <w:rPr>
          <w:b/>
          <w:sz w:val="28"/>
          <w:szCs w:val="28"/>
        </w:rPr>
        <w:t>,  проходившие аттестацию в новой  форме</w:t>
      </w:r>
    </w:p>
    <w:p w:rsidR="00DE4F40" w:rsidRPr="00AA1882" w:rsidRDefault="00DE4F40" w:rsidP="00DE4F40">
      <w:pPr>
        <w:rPr>
          <w:b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2091"/>
        <w:gridCol w:w="2100"/>
        <w:gridCol w:w="971"/>
        <w:gridCol w:w="1319"/>
        <w:gridCol w:w="407"/>
        <w:gridCol w:w="299"/>
        <w:gridCol w:w="308"/>
        <w:gridCol w:w="356"/>
        <w:gridCol w:w="952"/>
        <w:gridCol w:w="343"/>
        <w:gridCol w:w="343"/>
        <w:gridCol w:w="343"/>
        <w:gridCol w:w="343"/>
        <w:gridCol w:w="961"/>
        <w:gridCol w:w="345"/>
        <w:gridCol w:w="345"/>
        <w:gridCol w:w="381"/>
        <w:gridCol w:w="339"/>
        <w:gridCol w:w="936"/>
        <w:gridCol w:w="16"/>
        <w:gridCol w:w="346"/>
        <w:gridCol w:w="63"/>
        <w:gridCol w:w="283"/>
        <w:gridCol w:w="346"/>
        <w:gridCol w:w="80"/>
        <w:gridCol w:w="261"/>
        <w:gridCol w:w="22"/>
      </w:tblGrid>
      <w:tr w:rsidR="00DE4F40" w:rsidRPr="007521ED" w:rsidTr="0065612A">
        <w:trPr>
          <w:gridAfter w:val="1"/>
          <w:wAfter w:w="22" w:type="dxa"/>
          <w:trHeight w:val="1022"/>
        </w:trPr>
        <w:tc>
          <w:tcPr>
            <w:tcW w:w="148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b/>
                <w:bCs/>
                <w:sz w:val="20"/>
                <w:szCs w:val="20"/>
              </w:rPr>
            </w:pPr>
            <w:r w:rsidRPr="00AA1882">
              <w:rPr>
                <w:b/>
                <w:bCs/>
                <w:sz w:val="20"/>
                <w:szCs w:val="20"/>
              </w:rPr>
              <w:t xml:space="preserve">Организация и проведение государственной (итоговой) аттестации </w:t>
            </w:r>
            <w:proofErr w:type="gramStart"/>
            <w:r w:rsidRPr="00AA188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A1882">
              <w:rPr>
                <w:b/>
                <w:bCs/>
                <w:sz w:val="20"/>
                <w:szCs w:val="20"/>
              </w:rPr>
              <w:t>, освоивших основные общеобразовательные программы                                                         основного общего образования                                                                                                                                                                                                                                                            САМАРСКАЯ ОБЛАСТЬ                                                                                                                                                                                                                                                                      2011/2012 учебный год</w:t>
            </w:r>
          </w:p>
        </w:tc>
      </w:tr>
      <w:tr w:rsidR="00DE4F40" w:rsidRPr="007521ED" w:rsidTr="0065612A">
        <w:trPr>
          <w:gridAfter w:val="1"/>
          <w:wAfter w:w="22" w:type="dxa"/>
          <w:trHeight w:val="511"/>
        </w:trPr>
        <w:tc>
          <w:tcPr>
            <w:tcW w:w="1487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ГБОУ школа-интернат № 1 г.о. Чапаевск</w:t>
            </w:r>
          </w:p>
        </w:tc>
      </w:tr>
      <w:tr w:rsidR="00DE4F40" w:rsidRPr="00DE4F40" w:rsidTr="0065612A">
        <w:trPr>
          <w:gridAfter w:val="1"/>
          <w:wAfter w:w="22" w:type="dxa"/>
          <w:trHeight w:val="1306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DE4F4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DE4F40">
              <w:rPr>
                <w:b/>
                <w:sz w:val="20"/>
                <w:szCs w:val="20"/>
              </w:rPr>
              <w:t>, сдававших экзамен        по данному общеобразовательному предмету в традиционной форме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 xml:space="preserve">Средний балл по 5-балльной шкале 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>Из числа обучающихся</w:t>
            </w:r>
            <w:r w:rsidRPr="00DE4F40">
              <w:rPr>
                <w:b/>
                <w:sz w:val="20"/>
                <w:szCs w:val="20"/>
              </w:rPr>
              <w:br/>
              <w:t>имеют за год по данному предмету "5"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 xml:space="preserve">Из них получили в традиционной форме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>Имеют за год по данному предмету "4"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 xml:space="preserve">Из них получили в традиционной форме 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>Имеют за год по данному предмету "3"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 xml:space="preserve">Из них получили в традиционной форме 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>Имеют за год по данному предмету "2"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DE4F40" w:rsidRDefault="00DE4F40" w:rsidP="009503B4">
            <w:pPr>
              <w:jc w:val="center"/>
              <w:rPr>
                <w:b/>
                <w:sz w:val="20"/>
                <w:szCs w:val="20"/>
              </w:rPr>
            </w:pPr>
            <w:r w:rsidRPr="00DE4F40">
              <w:rPr>
                <w:b/>
                <w:sz w:val="20"/>
                <w:szCs w:val="20"/>
              </w:rPr>
              <w:t xml:space="preserve">Из них получили в традиционной форме </w:t>
            </w:r>
          </w:p>
        </w:tc>
      </w:tr>
      <w:tr w:rsidR="00DE4F40" w:rsidRPr="007521ED" w:rsidTr="0065612A">
        <w:trPr>
          <w:gridAfter w:val="1"/>
          <w:wAfter w:w="22" w:type="dxa"/>
          <w:trHeight w:val="454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</w:tr>
      <w:tr w:rsidR="00DE4F40" w:rsidRPr="007521ED" w:rsidTr="0065612A">
        <w:trPr>
          <w:gridAfter w:val="1"/>
          <w:wAfter w:w="22" w:type="dxa"/>
          <w:trHeight w:val="25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23</w:t>
            </w:r>
          </w:p>
        </w:tc>
      </w:tr>
      <w:tr w:rsidR="00DE4F40" w:rsidRPr="007521ED" w:rsidTr="0065612A">
        <w:trPr>
          <w:gridAfter w:val="1"/>
          <w:wAfter w:w="22" w:type="dxa"/>
          <w:trHeight w:val="25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</w:tr>
      <w:tr w:rsidR="00DE4F40" w:rsidRPr="007521ED" w:rsidTr="0065612A">
        <w:trPr>
          <w:gridAfter w:val="1"/>
          <w:wAfter w:w="22" w:type="dxa"/>
          <w:trHeight w:val="312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</w:tr>
      <w:tr w:rsidR="00DE4F40" w:rsidRPr="007521ED" w:rsidTr="0065612A">
        <w:trPr>
          <w:gridAfter w:val="1"/>
          <w:wAfter w:w="22" w:type="dxa"/>
          <w:trHeight w:val="2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химия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искусство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3,58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4,68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148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148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148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148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gridAfter w:val="1"/>
          <w:wAfter w:w="22" w:type="dxa"/>
          <w:trHeight w:val="241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4F40" w:rsidRPr="00AA1882" w:rsidRDefault="00DE4F40" w:rsidP="00DE4F40">
      <w:pPr>
        <w:rPr>
          <w:b/>
          <w:sz w:val="28"/>
          <w:szCs w:val="28"/>
        </w:rPr>
      </w:pPr>
    </w:p>
    <w:p w:rsidR="00DE4F40" w:rsidRPr="00AA1882" w:rsidRDefault="00DE4F40" w:rsidP="00DE4F40">
      <w:pPr>
        <w:rPr>
          <w:b/>
          <w:sz w:val="28"/>
          <w:szCs w:val="28"/>
        </w:rPr>
      </w:pPr>
    </w:p>
    <w:tbl>
      <w:tblPr>
        <w:tblW w:w="31400" w:type="dxa"/>
        <w:tblInd w:w="93" w:type="dxa"/>
        <w:tblLayout w:type="fixed"/>
        <w:tblLook w:val="04A0"/>
      </w:tblPr>
      <w:tblGrid>
        <w:gridCol w:w="2175"/>
        <w:gridCol w:w="208"/>
        <w:gridCol w:w="1091"/>
        <w:gridCol w:w="963"/>
        <w:gridCol w:w="80"/>
        <w:gridCol w:w="1040"/>
        <w:gridCol w:w="1119"/>
        <w:gridCol w:w="280"/>
        <w:gridCol w:w="340"/>
        <w:gridCol w:w="340"/>
        <w:gridCol w:w="340"/>
        <w:gridCol w:w="340"/>
        <w:gridCol w:w="383"/>
        <w:gridCol w:w="634"/>
        <w:gridCol w:w="376"/>
        <w:gridCol w:w="376"/>
        <w:gridCol w:w="376"/>
        <w:gridCol w:w="376"/>
        <w:gridCol w:w="149"/>
        <w:gridCol w:w="795"/>
        <w:gridCol w:w="449"/>
        <w:gridCol w:w="376"/>
        <w:gridCol w:w="376"/>
        <w:gridCol w:w="376"/>
        <w:gridCol w:w="691"/>
        <w:gridCol w:w="567"/>
        <w:gridCol w:w="465"/>
        <w:gridCol w:w="46"/>
        <w:gridCol w:w="376"/>
        <w:gridCol w:w="376"/>
        <w:gridCol w:w="854"/>
        <w:gridCol w:w="1219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960"/>
      </w:tblGrid>
      <w:tr w:rsidR="00DE4F40" w:rsidRPr="007521ED" w:rsidTr="0065612A">
        <w:trPr>
          <w:trHeight w:val="1020"/>
        </w:trPr>
        <w:tc>
          <w:tcPr>
            <w:tcW w:w="150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b/>
                <w:bCs/>
                <w:sz w:val="20"/>
                <w:szCs w:val="20"/>
              </w:rPr>
            </w:pPr>
            <w:r w:rsidRPr="00AA1882">
              <w:rPr>
                <w:b/>
                <w:bCs/>
                <w:sz w:val="20"/>
                <w:szCs w:val="20"/>
              </w:rPr>
              <w:t xml:space="preserve">Организация и проведение государственной (итоговой) аттестации </w:t>
            </w:r>
            <w:proofErr w:type="gramStart"/>
            <w:r w:rsidRPr="00AA188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A1882">
              <w:rPr>
                <w:b/>
                <w:bCs/>
                <w:sz w:val="20"/>
                <w:szCs w:val="20"/>
              </w:rPr>
              <w:t>, освоивших основные общеобразовательные программы                                                            основного общего образования                                                                                                                                                                                                                                                     САМАРСКАЯ ОБЛАСТЬ                                                                                                                                                                                                                                                         2011/2012 учебный год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435"/>
        </w:trPr>
        <w:tc>
          <w:tcPr>
            <w:tcW w:w="1508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ГБОУ школа-интернат № 1 г.о. Чапаевск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615"/>
        </w:trPr>
        <w:tc>
          <w:tcPr>
            <w:tcW w:w="23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Наименования общеобразовательных предметов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proofErr w:type="gramStart"/>
            <w:r w:rsidRPr="00AA1882">
              <w:rPr>
                <w:sz w:val="20"/>
                <w:szCs w:val="20"/>
              </w:rPr>
              <w:t>Обучающиеся</w:t>
            </w:r>
            <w:proofErr w:type="gramEnd"/>
            <w:r w:rsidRPr="00AA1882">
              <w:rPr>
                <w:sz w:val="20"/>
                <w:szCs w:val="20"/>
              </w:rPr>
              <w:t xml:space="preserve">, проходившие аттестацию                     в новой форме     </w:t>
            </w:r>
          </w:p>
        </w:tc>
        <w:tc>
          <w:tcPr>
            <w:tcW w:w="4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proofErr w:type="gramStart"/>
            <w:r w:rsidRPr="00AA1882">
              <w:rPr>
                <w:sz w:val="20"/>
                <w:szCs w:val="20"/>
              </w:rPr>
              <w:t>Обучающиеся</w:t>
            </w:r>
            <w:proofErr w:type="gramEnd"/>
            <w:r w:rsidRPr="00AA1882">
              <w:rPr>
                <w:sz w:val="20"/>
                <w:szCs w:val="20"/>
              </w:rPr>
              <w:t xml:space="preserve">, проходившие аттестацию                    в традиционной форме 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A1882">
              <w:rPr>
                <w:sz w:val="20"/>
                <w:szCs w:val="20"/>
              </w:rPr>
              <w:t>обучающихся</w:t>
            </w:r>
            <w:proofErr w:type="gramEnd"/>
            <w:r w:rsidRPr="00AA1882">
              <w:rPr>
                <w:sz w:val="20"/>
                <w:szCs w:val="20"/>
              </w:rPr>
              <w:t xml:space="preserve">, проходивших повторную аттестацию, из числа                                             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1020"/>
        </w:trPr>
        <w:tc>
          <w:tcPr>
            <w:tcW w:w="23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количество           </w:t>
            </w:r>
            <w:proofErr w:type="gramStart"/>
            <w:r w:rsidRPr="00AA1882">
              <w:rPr>
                <w:sz w:val="20"/>
                <w:szCs w:val="20"/>
              </w:rPr>
              <w:t>сдававших</w:t>
            </w:r>
            <w:proofErr w:type="gramEnd"/>
            <w:r w:rsidRPr="00AA1882">
              <w:rPr>
                <w:sz w:val="20"/>
                <w:szCs w:val="20"/>
              </w:rPr>
              <w:t xml:space="preserve"> экзамены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количество получивших отметки "5", "4", "3"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количество           </w:t>
            </w:r>
            <w:proofErr w:type="gramStart"/>
            <w:r w:rsidRPr="00AA1882">
              <w:rPr>
                <w:sz w:val="20"/>
                <w:szCs w:val="20"/>
              </w:rPr>
              <w:t>сдававших</w:t>
            </w:r>
            <w:proofErr w:type="gramEnd"/>
            <w:r w:rsidRPr="00AA1882">
              <w:rPr>
                <w:sz w:val="20"/>
                <w:szCs w:val="20"/>
              </w:rPr>
              <w:t xml:space="preserve"> экзамены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количество получивших отметки "5", "4", "3"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получивших отметку "2" за экзамен в новой форме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получивших отметку "2" за экзамен в традиционной форме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330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6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7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40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"5" - 6, "4" - 6, "3" - 11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"4" - 1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40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"5" - 4, "4" - 1, "3" - 17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"3" - 1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40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литература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40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история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40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40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география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40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физика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химия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биология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искусство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25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"5" - 8, "4" - 12, "3" - 5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25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"5" - 19, "4" - 6, "3" - 0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b/>
                <w:bCs/>
                <w:sz w:val="20"/>
                <w:szCs w:val="20"/>
              </w:rPr>
            </w:pPr>
            <w:r w:rsidRPr="00AA18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150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3140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25"/>
        </w:trPr>
        <w:tc>
          <w:tcPr>
            <w:tcW w:w="3044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40"/>
        </w:trPr>
        <w:tc>
          <w:tcPr>
            <w:tcW w:w="150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255"/>
        </w:trPr>
        <w:tc>
          <w:tcPr>
            <w:tcW w:w="150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300"/>
        </w:trPr>
        <w:tc>
          <w:tcPr>
            <w:tcW w:w="150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540"/>
        </w:trPr>
        <w:tc>
          <w:tcPr>
            <w:tcW w:w="150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555"/>
        </w:trPr>
        <w:tc>
          <w:tcPr>
            <w:tcW w:w="150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trHeight w:val="300"/>
        </w:trPr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</w:p>
        </w:tc>
      </w:tr>
      <w:tr w:rsidR="00DE4F40" w:rsidRPr="007521ED" w:rsidTr="0065612A">
        <w:trPr>
          <w:gridAfter w:val="17"/>
          <w:wAfter w:w="15521" w:type="dxa"/>
          <w:trHeight w:val="1140"/>
        </w:trPr>
        <w:tc>
          <w:tcPr>
            <w:tcW w:w="158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b/>
                <w:bCs/>
                <w:sz w:val="20"/>
                <w:szCs w:val="20"/>
              </w:rPr>
            </w:pPr>
            <w:r w:rsidRPr="00AA1882">
              <w:rPr>
                <w:b/>
                <w:bCs/>
                <w:sz w:val="20"/>
                <w:szCs w:val="20"/>
              </w:rPr>
              <w:t xml:space="preserve">Организация и проведение государственной (итоговой) аттестации </w:t>
            </w:r>
            <w:proofErr w:type="gramStart"/>
            <w:r w:rsidRPr="00AA188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A1882">
              <w:rPr>
                <w:b/>
                <w:bCs/>
                <w:sz w:val="20"/>
                <w:szCs w:val="20"/>
              </w:rPr>
              <w:t>, освоивших основные общеобразовательные программы                                                                         основного общего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САМАРСКАЯ ОБЛАСТЬ                                                                                                                                                                                                                                                                      2011/2012 учебный год</w:t>
            </w:r>
          </w:p>
        </w:tc>
      </w:tr>
      <w:tr w:rsidR="00DE4F40" w:rsidRPr="007521ED" w:rsidTr="0065612A">
        <w:trPr>
          <w:gridAfter w:val="17"/>
          <w:wAfter w:w="15521" w:type="dxa"/>
          <w:trHeight w:val="585"/>
        </w:trPr>
        <w:tc>
          <w:tcPr>
            <w:tcW w:w="1587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ГБОУ школа-интернат № 1 г.о. Чапаевск</w:t>
            </w:r>
          </w:p>
        </w:tc>
      </w:tr>
      <w:tr w:rsidR="00DE4F40" w:rsidRPr="007521ED" w:rsidTr="0065612A">
        <w:trPr>
          <w:gridAfter w:val="17"/>
          <w:wAfter w:w="15521" w:type="dxa"/>
          <w:trHeight w:val="1380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A1882">
              <w:rPr>
                <w:sz w:val="20"/>
                <w:szCs w:val="20"/>
              </w:rPr>
              <w:t>обуча-ющихся</w:t>
            </w:r>
            <w:proofErr w:type="spellEnd"/>
            <w:r w:rsidRPr="00AA1882">
              <w:rPr>
                <w:sz w:val="20"/>
                <w:szCs w:val="20"/>
              </w:rPr>
              <w:t xml:space="preserve">, </w:t>
            </w:r>
            <w:proofErr w:type="gramStart"/>
            <w:r w:rsidRPr="00AA1882">
              <w:rPr>
                <w:sz w:val="20"/>
                <w:szCs w:val="20"/>
              </w:rPr>
              <w:t>сдававших</w:t>
            </w:r>
            <w:proofErr w:type="gramEnd"/>
            <w:r w:rsidRPr="00AA1882">
              <w:rPr>
                <w:sz w:val="20"/>
                <w:szCs w:val="20"/>
              </w:rPr>
              <w:t xml:space="preserve"> экзамен        по данному </w:t>
            </w:r>
            <w:proofErr w:type="spellStart"/>
            <w:r w:rsidRPr="00AA1882">
              <w:rPr>
                <w:sz w:val="20"/>
                <w:szCs w:val="20"/>
              </w:rPr>
              <w:t>общеобразо-вательному</w:t>
            </w:r>
            <w:proofErr w:type="spellEnd"/>
            <w:r w:rsidRPr="00AA1882">
              <w:rPr>
                <w:sz w:val="20"/>
                <w:szCs w:val="20"/>
              </w:rPr>
              <w:t xml:space="preserve"> предмету в новой форме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Средний балл по 5-балльной шкале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Из числа обучающихся</w:t>
            </w:r>
            <w:r w:rsidRPr="00AA1882">
              <w:rPr>
                <w:sz w:val="20"/>
                <w:szCs w:val="20"/>
              </w:rPr>
              <w:br/>
              <w:t>имеют за год по данному предмету "5"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Из них получили в новой форме (по 5-балльной шкале)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Имеют за год по данному предмету "4"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Из них получили в новой форме (по 5-балльной шкале)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Имеют за год по данному предмету "3"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Из них получили в новой форме (по 5-балльной шкале)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Имеют за год по данному предмету "2"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65612A">
            <w:pPr>
              <w:ind w:left="33"/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Из них получили в новой форме (по 5-балльной шкале)</w:t>
            </w:r>
          </w:p>
        </w:tc>
      </w:tr>
      <w:tr w:rsidR="00DE4F40" w:rsidRPr="007521ED" w:rsidTr="0065612A">
        <w:trPr>
          <w:gridAfter w:val="17"/>
          <w:wAfter w:w="15521" w:type="dxa"/>
          <w:trHeight w:val="154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2</w:t>
            </w:r>
          </w:p>
        </w:tc>
      </w:tr>
      <w:tr w:rsidR="00DE4F40" w:rsidRPr="007521ED" w:rsidTr="0065612A">
        <w:trPr>
          <w:gridAfter w:val="17"/>
          <w:wAfter w:w="15521" w:type="dxa"/>
          <w:trHeight w:val="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24</w:t>
            </w:r>
          </w:p>
        </w:tc>
      </w:tr>
      <w:tr w:rsidR="00DE4F40" w:rsidRPr="007521ED" w:rsidTr="0065612A">
        <w:trPr>
          <w:gridAfter w:val="17"/>
          <w:wAfter w:w="15521" w:type="dxa"/>
          <w:trHeight w:val="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3,70833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</w:tr>
      <w:tr w:rsidR="00DE4F40" w:rsidRPr="007521ED" w:rsidTr="0065612A">
        <w:trPr>
          <w:gridAfter w:val="17"/>
          <w:wAfter w:w="15521" w:type="dxa"/>
          <w:trHeight w:val="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3,29167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0</w:t>
            </w:r>
          </w:p>
        </w:tc>
      </w:tr>
      <w:tr w:rsidR="00DE4F40" w:rsidRPr="007521ED" w:rsidTr="0065612A">
        <w:trPr>
          <w:gridAfter w:val="17"/>
          <w:wAfter w:w="15521" w:type="dxa"/>
          <w:trHeight w:val="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литература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</w:tr>
      <w:tr w:rsidR="00DE4F40" w:rsidRPr="007521ED" w:rsidTr="0065612A">
        <w:trPr>
          <w:gridAfter w:val="17"/>
          <w:wAfter w:w="15521" w:type="dxa"/>
          <w:trHeight w:val="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</w:tr>
      <w:tr w:rsidR="00DE4F40" w:rsidRPr="007521ED" w:rsidTr="0065612A">
        <w:trPr>
          <w:gridAfter w:val="17"/>
          <w:wAfter w:w="15521" w:type="dxa"/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</w:tr>
      <w:tr w:rsidR="00DE4F40" w:rsidRPr="007521ED" w:rsidTr="0065612A">
        <w:trPr>
          <w:gridAfter w:val="17"/>
          <w:wAfter w:w="15521" w:type="dxa"/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история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16"/>
                <w:szCs w:val="16"/>
              </w:rPr>
            </w:pPr>
            <w:r w:rsidRPr="00AA1882">
              <w:rPr>
                <w:sz w:val="16"/>
                <w:szCs w:val="16"/>
              </w:rPr>
              <w:t> </w:t>
            </w:r>
          </w:p>
        </w:tc>
      </w:tr>
      <w:tr w:rsidR="00DE4F40" w:rsidRPr="007521ED" w:rsidTr="0065612A">
        <w:trPr>
          <w:gridAfter w:val="17"/>
          <w:wAfter w:w="15521" w:type="dxa"/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7"/>
          <w:wAfter w:w="15521" w:type="dxa"/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география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7"/>
          <w:wAfter w:w="15521" w:type="dxa"/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физика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7"/>
          <w:wAfter w:w="15521" w:type="dxa"/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химия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7"/>
          <w:wAfter w:w="15521" w:type="dxa"/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биология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40" w:rsidRPr="00AA1882" w:rsidRDefault="00DE4F40" w:rsidP="009503B4">
            <w:pPr>
              <w:jc w:val="center"/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 </w:t>
            </w:r>
          </w:p>
        </w:tc>
      </w:tr>
      <w:tr w:rsidR="00DE4F40" w:rsidRPr="007521ED" w:rsidTr="0065612A">
        <w:trPr>
          <w:gridAfter w:val="17"/>
          <w:wAfter w:w="15521" w:type="dxa"/>
          <w:trHeight w:val="255"/>
        </w:trPr>
        <w:tc>
          <w:tcPr>
            <w:tcW w:w="158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b/>
                <w:bCs/>
                <w:sz w:val="20"/>
                <w:szCs w:val="20"/>
              </w:rPr>
            </w:pPr>
            <w:r w:rsidRPr="00AA1882">
              <w:rPr>
                <w:b/>
                <w:bCs/>
                <w:sz w:val="20"/>
                <w:szCs w:val="20"/>
              </w:rPr>
              <w:t xml:space="preserve">Примечание: </w:t>
            </w:r>
          </w:p>
        </w:tc>
      </w:tr>
      <w:tr w:rsidR="00DE4F40" w:rsidRPr="007521ED" w:rsidTr="0065612A">
        <w:trPr>
          <w:gridAfter w:val="17"/>
          <w:wAfter w:w="15521" w:type="dxa"/>
          <w:trHeight w:val="255"/>
        </w:trPr>
        <w:tc>
          <w:tcPr>
            <w:tcW w:w="158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1. Данные графы 2 формы № 4 должны быть равны данным графы 2 по </w:t>
            </w:r>
            <w:proofErr w:type="spellStart"/>
            <w:r w:rsidRPr="00AA1882">
              <w:rPr>
                <w:sz w:val="20"/>
                <w:szCs w:val="20"/>
              </w:rPr>
              <w:t>соответсвующим</w:t>
            </w:r>
            <w:proofErr w:type="spellEnd"/>
            <w:r w:rsidRPr="00AA1882">
              <w:rPr>
                <w:sz w:val="20"/>
                <w:szCs w:val="20"/>
              </w:rPr>
              <w:t xml:space="preserve"> строкам формы № 3.</w:t>
            </w:r>
          </w:p>
        </w:tc>
      </w:tr>
      <w:tr w:rsidR="00DE4F40" w:rsidRPr="007521ED" w:rsidTr="0065612A">
        <w:trPr>
          <w:gridAfter w:val="17"/>
          <w:wAfter w:w="15521" w:type="dxa"/>
          <w:trHeight w:val="255"/>
        </w:trPr>
        <w:tc>
          <w:tcPr>
            <w:tcW w:w="158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 xml:space="preserve">2. Значение графы 2 по каждой строке должно быть равно сумме </w:t>
            </w:r>
            <w:proofErr w:type="spellStart"/>
            <w:r w:rsidRPr="00AA1882">
              <w:rPr>
                <w:sz w:val="20"/>
                <w:szCs w:val="20"/>
              </w:rPr>
              <w:t>значаний</w:t>
            </w:r>
            <w:proofErr w:type="spellEnd"/>
            <w:r w:rsidRPr="00AA1882">
              <w:rPr>
                <w:sz w:val="20"/>
                <w:szCs w:val="20"/>
              </w:rPr>
              <w:t xml:space="preserve"> граф 5, 10, 15, 20.</w:t>
            </w:r>
          </w:p>
        </w:tc>
      </w:tr>
      <w:tr w:rsidR="00DE4F40" w:rsidRPr="007521ED" w:rsidTr="0065612A">
        <w:trPr>
          <w:gridAfter w:val="17"/>
          <w:wAfter w:w="15521" w:type="dxa"/>
          <w:trHeight w:val="300"/>
        </w:trPr>
        <w:tc>
          <w:tcPr>
            <w:tcW w:w="158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40" w:rsidRPr="00AA1882" w:rsidRDefault="00DE4F40" w:rsidP="009503B4">
            <w:pPr>
              <w:rPr>
                <w:sz w:val="20"/>
                <w:szCs w:val="20"/>
              </w:rPr>
            </w:pPr>
            <w:r w:rsidRPr="00AA1882">
              <w:rPr>
                <w:sz w:val="20"/>
                <w:szCs w:val="20"/>
              </w:rPr>
              <w:t>3. Данные в графах 3, 4, 6, 7, 8, 9, 11, 12, 13, 14, 16, 17, 18, 19, 21, 22, 23, 24 приводятся с учётом результатов рассмотрения апелляций обучающихся.</w:t>
            </w:r>
          </w:p>
        </w:tc>
      </w:tr>
    </w:tbl>
    <w:p w:rsidR="00DE4F40" w:rsidRPr="00AA1882" w:rsidRDefault="00DE4F40" w:rsidP="00DE4F40">
      <w:pPr>
        <w:rPr>
          <w:b/>
          <w:sz w:val="28"/>
          <w:szCs w:val="28"/>
        </w:rPr>
      </w:pPr>
    </w:p>
    <w:p w:rsidR="00DE4F40" w:rsidRPr="002D7797" w:rsidRDefault="00DE4F40" w:rsidP="00C61B07">
      <w:pPr>
        <w:ind w:firstLine="600"/>
        <w:jc w:val="both"/>
        <w:rPr>
          <w:sz w:val="28"/>
          <w:szCs w:val="28"/>
        </w:rPr>
      </w:pPr>
    </w:p>
    <w:p w:rsidR="0065612A" w:rsidRDefault="0065612A" w:rsidP="00C61B07">
      <w:pPr>
        <w:ind w:firstLine="600"/>
        <w:jc w:val="both"/>
        <w:rPr>
          <w:sz w:val="28"/>
          <w:szCs w:val="28"/>
        </w:rPr>
        <w:sectPr w:rsidR="0065612A" w:rsidSect="00DE4F40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</w:p>
    <w:p w:rsidR="00C61B07" w:rsidRPr="0065612A" w:rsidRDefault="00C61B07" w:rsidP="0065612A">
      <w:pPr>
        <w:jc w:val="both"/>
        <w:rPr>
          <w:sz w:val="28"/>
          <w:szCs w:val="28"/>
        </w:rPr>
      </w:pPr>
      <w:r w:rsidRPr="0065612A">
        <w:rPr>
          <w:sz w:val="28"/>
          <w:szCs w:val="28"/>
        </w:rPr>
        <w:lastRenderedPageBreak/>
        <w:t xml:space="preserve">           </w:t>
      </w:r>
    </w:p>
    <w:p w:rsidR="00C61B07" w:rsidRPr="0065612A" w:rsidRDefault="00C61B07" w:rsidP="00C61B07">
      <w:pPr>
        <w:jc w:val="both"/>
        <w:rPr>
          <w:sz w:val="28"/>
          <w:szCs w:val="28"/>
        </w:rPr>
      </w:pPr>
      <w:r w:rsidRPr="0065612A">
        <w:rPr>
          <w:sz w:val="28"/>
          <w:szCs w:val="28"/>
        </w:rPr>
        <w:t xml:space="preserve">            По русскому языку и математике выпускники 9 класса показали </w:t>
      </w:r>
      <w:r w:rsidR="0065612A">
        <w:rPr>
          <w:sz w:val="28"/>
          <w:szCs w:val="28"/>
        </w:rPr>
        <w:t xml:space="preserve"> хорошие результаты.</w:t>
      </w:r>
    </w:p>
    <w:p w:rsidR="00C61B07" w:rsidRPr="0065612A" w:rsidRDefault="00C61B07" w:rsidP="00C61B07">
      <w:pPr>
        <w:jc w:val="center"/>
        <w:rPr>
          <w:sz w:val="28"/>
          <w:szCs w:val="28"/>
        </w:rPr>
      </w:pPr>
    </w:p>
    <w:p w:rsidR="00C61B07" w:rsidRPr="0065612A" w:rsidRDefault="00C61B07" w:rsidP="00C61B07">
      <w:pPr>
        <w:jc w:val="center"/>
        <w:rPr>
          <w:b/>
          <w:sz w:val="28"/>
          <w:szCs w:val="28"/>
        </w:rPr>
      </w:pPr>
      <w:r w:rsidRPr="0065612A">
        <w:rPr>
          <w:b/>
          <w:sz w:val="28"/>
          <w:szCs w:val="28"/>
        </w:rPr>
        <w:t xml:space="preserve">Показатели качества обучения учителей </w:t>
      </w:r>
    </w:p>
    <w:p w:rsidR="00C61B07" w:rsidRPr="0065612A" w:rsidRDefault="00C61B07" w:rsidP="00C61B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110"/>
        <w:gridCol w:w="2569"/>
      </w:tblGrid>
      <w:tr w:rsidR="00C61B07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предмет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учитель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%</w:t>
            </w:r>
          </w:p>
        </w:tc>
      </w:tr>
      <w:tr w:rsidR="00C61B07" w:rsidRPr="0065612A" w:rsidTr="00C61B07"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Pr="0065612A" w:rsidRDefault="00C61B07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65612A" w:rsidRDefault="00945A38" w:rsidP="00945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И.Е.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66</w:t>
            </w:r>
          </w:p>
        </w:tc>
      </w:tr>
      <w:tr w:rsidR="00945A38" w:rsidRPr="0065612A" w:rsidTr="00C61B07"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8" w:rsidRPr="0065612A" w:rsidRDefault="00945A38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8" w:rsidRPr="0065612A" w:rsidRDefault="00945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8" w:rsidRDefault="00945A38" w:rsidP="00945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О.В.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8" w:rsidRPr="0065612A" w:rsidRDefault="0094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61B07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Pr="0065612A" w:rsidRDefault="00C61B07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химия, обществознание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65612A" w:rsidRDefault="00945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В.Г.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65612A" w:rsidRDefault="00945A38" w:rsidP="0094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61B07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7" w:rsidRPr="0065612A" w:rsidRDefault="00C61B07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65612A" w:rsidRDefault="00FF58C4" w:rsidP="00FF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В.С.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56</w:t>
            </w:r>
          </w:p>
        </w:tc>
      </w:tr>
      <w:tr w:rsidR="00FF58C4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Default="00FF58C4" w:rsidP="00FF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Васяева Г.Н.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FF58C4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физика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В.Н.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51</w:t>
            </w:r>
          </w:p>
        </w:tc>
      </w:tr>
      <w:tr w:rsidR="00FF58C4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география, история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Л.И.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49</w:t>
            </w:r>
          </w:p>
        </w:tc>
      </w:tr>
      <w:tr w:rsidR="00FF58C4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биология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 w:rsidP="00FF5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Веляева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F58C4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 w:rsidP="00FF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А.А.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41</w:t>
            </w:r>
          </w:p>
        </w:tc>
      </w:tr>
      <w:tr w:rsidR="00FF58C4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Михалкина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39</w:t>
            </w:r>
          </w:p>
        </w:tc>
      </w:tr>
    </w:tbl>
    <w:p w:rsidR="00C61B07" w:rsidRPr="0065612A" w:rsidRDefault="00C61B07" w:rsidP="00C61B07">
      <w:pPr>
        <w:jc w:val="center"/>
        <w:rPr>
          <w:sz w:val="28"/>
          <w:szCs w:val="28"/>
        </w:rPr>
      </w:pPr>
      <w:r w:rsidRPr="0065612A">
        <w:rPr>
          <w:sz w:val="28"/>
          <w:szCs w:val="28"/>
        </w:rPr>
        <w:t>(для сравнительного анализа не учитывались результаты молодых специалистов, работающих первый год)</w:t>
      </w:r>
    </w:p>
    <w:p w:rsidR="00C61B07" w:rsidRPr="0065612A" w:rsidRDefault="00C61B07" w:rsidP="00C61B07">
      <w:pPr>
        <w:jc w:val="center"/>
        <w:rPr>
          <w:sz w:val="28"/>
          <w:szCs w:val="28"/>
        </w:rPr>
      </w:pPr>
    </w:p>
    <w:p w:rsidR="00C61B07" w:rsidRPr="0065612A" w:rsidRDefault="00C61B07" w:rsidP="00C61B07">
      <w:pPr>
        <w:jc w:val="center"/>
        <w:rPr>
          <w:b/>
          <w:sz w:val="28"/>
          <w:szCs w:val="28"/>
        </w:rPr>
      </w:pPr>
      <w:r w:rsidRPr="0065612A">
        <w:rPr>
          <w:b/>
          <w:sz w:val="28"/>
          <w:szCs w:val="28"/>
        </w:rPr>
        <w:t xml:space="preserve">Качество </w:t>
      </w:r>
      <w:proofErr w:type="gramStart"/>
      <w:r w:rsidRPr="0065612A">
        <w:rPr>
          <w:b/>
          <w:sz w:val="28"/>
          <w:szCs w:val="28"/>
        </w:rPr>
        <w:t>обучения по предметам</w:t>
      </w:r>
      <w:proofErr w:type="gramEnd"/>
      <w:r w:rsidRPr="0065612A">
        <w:rPr>
          <w:b/>
          <w:sz w:val="28"/>
          <w:szCs w:val="28"/>
        </w:rPr>
        <w:t xml:space="preserve"> в основном звене (5-9 классы)</w:t>
      </w:r>
    </w:p>
    <w:p w:rsidR="00C61B07" w:rsidRPr="0065612A" w:rsidRDefault="00C61B07" w:rsidP="00C61B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110"/>
        <w:gridCol w:w="2569"/>
      </w:tblGrid>
      <w:tr w:rsidR="00C61B07" w:rsidRPr="0065612A" w:rsidTr="00C61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предмет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учитель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B07" w:rsidRPr="0065612A" w:rsidRDefault="00C61B07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%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И.Е.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60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Default="00FF58C4" w:rsidP="0095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О.В.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57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химия, обществознание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В.Г.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55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В.С.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45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Default="00FF58C4" w:rsidP="0095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Васяева Г.Н.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45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физика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В.Н.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43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география, история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Л.И.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41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биология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Веляева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39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А.А.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29</w:t>
            </w:r>
          </w:p>
        </w:tc>
      </w:tr>
      <w:tr w:rsidR="00FF58C4" w:rsidRPr="0065612A" w:rsidTr="00FF5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125E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r w:rsidRPr="0065612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 w:rsidP="009503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Михалкина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4" w:rsidRPr="0065612A" w:rsidRDefault="00FF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C61B07" w:rsidRPr="0065612A" w:rsidRDefault="00C61B07" w:rsidP="00C61B07">
      <w:pPr>
        <w:rPr>
          <w:b/>
          <w:sz w:val="28"/>
          <w:szCs w:val="28"/>
        </w:rPr>
      </w:pPr>
    </w:p>
    <w:p w:rsidR="00C61B07" w:rsidRDefault="00C61B07" w:rsidP="00C61B07">
      <w:pPr>
        <w:jc w:val="center"/>
        <w:rPr>
          <w:b/>
          <w:sz w:val="28"/>
          <w:szCs w:val="28"/>
          <w:u w:val="single"/>
        </w:rPr>
      </w:pPr>
      <w:r w:rsidRPr="0065612A">
        <w:rPr>
          <w:b/>
          <w:sz w:val="28"/>
          <w:szCs w:val="28"/>
          <w:u w:val="single"/>
        </w:rPr>
        <w:t>Трудоустройство выпускников школы</w:t>
      </w:r>
    </w:p>
    <w:p w:rsidR="00FF58C4" w:rsidRPr="00AA1882" w:rsidRDefault="00FF58C4" w:rsidP="00FF58C4">
      <w:pPr>
        <w:pStyle w:val="aa"/>
        <w:spacing w:line="240" w:lineRule="auto"/>
        <w:jc w:val="center"/>
        <w:rPr>
          <w:rFonts w:ascii="Times New Roman" w:hAnsi="Times New Roman" w:cs="Times New Roman"/>
          <w:i/>
          <w:szCs w:val="28"/>
        </w:rPr>
      </w:pPr>
      <w:proofErr w:type="gramStart"/>
      <w:r w:rsidRPr="00AA1882">
        <w:rPr>
          <w:rFonts w:ascii="Times New Roman" w:hAnsi="Times New Roman" w:cs="Times New Roman"/>
          <w:i/>
          <w:szCs w:val="28"/>
        </w:rPr>
        <w:t>Закончили школу-интернат</w:t>
      </w:r>
      <w:proofErr w:type="gramEnd"/>
      <w:r w:rsidRPr="00AA1882">
        <w:rPr>
          <w:rFonts w:ascii="Times New Roman" w:hAnsi="Times New Roman" w:cs="Times New Roman"/>
          <w:i/>
          <w:szCs w:val="28"/>
        </w:rPr>
        <w:t xml:space="preserve">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613"/>
        <w:gridCol w:w="4185"/>
      </w:tblGrid>
      <w:tr w:rsidR="00FF58C4" w:rsidRPr="007521ED" w:rsidTr="009503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Допущены и успешно сдали экзамены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 xml:space="preserve">выпускников </w:t>
            </w:r>
          </w:p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9-х классов</w:t>
            </w:r>
          </w:p>
        </w:tc>
      </w:tr>
      <w:tr w:rsidR="00FF58C4" w:rsidRPr="007521ED" w:rsidTr="009503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FF58C4" w:rsidRPr="00AA1882" w:rsidRDefault="00FF58C4" w:rsidP="009503B4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2009-2010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29</w:t>
            </w:r>
          </w:p>
        </w:tc>
      </w:tr>
      <w:tr w:rsidR="00FF58C4" w:rsidRPr="007521ED" w:rsidTr="009503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7521ED" w:rsidRDefault="00FF58C4" w:rsidP="009503B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58C4" w:rsidRPr="007521ED" w:rsidTr="009503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7521ED" w:rsidRDefault="00FF58C4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2010-2011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FF58C4" w:rsidRPr="007521ED" w:rsidTr="009503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7521ED" w:rsidRDefault="00FF58C4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2011-2012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FF58C4" w:rsidRPr="00AA1882" w:rsidRDefault="00FF58C4" w:rsidP="00FF58C4">
      <w:pPr>
        <w:pStyle w:val="aa"/>
        <w:spacing w:line="240" w:lineRule="auto"/>
        <w:rPr>
          <w:rFonts w:ascii="Times New Roman" w:hAnsi="Times New Roman" w:cs="Times New Roman"/>
          <w:i/>
          <w:szCs w:val="28"/>
        </w:rPr>
      </w:pPr>
    </w:p>
    <w:p w:rsidR="00FF58C4" w:rsidRPr="00AA1882" w:rsidRDefault="00FF58C4" w:rsidP="00FF58C4">
      <w:pPr>
        <w:pStyle w:val="aa"/>
        <w:spacing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AA1882">
        <w:rPr>
          <w:rFonts w:ascii="Times New Roman" w:hAnsi="Times New Roman" w:cs="Times New Roman"/>
          <w:i/>
          <w:szCs w:val="28"/>
        </w:rPr>
        <w:lastRenderedPageBreak/>
        <w:t>поступили в учреждения НПО/СПО</w:t>
      </w:r>
    </w:p>
    <w:p w:rsidR="00FF58C4" w:rsidRPr="00AA1882" w:rsidRDefault="00FF58C4" w:rsidP="00FF58C4">
      <w:pPr>
        <w:pStyle w:val="aa"/>
        <w:spacing w:line="240" w:lineRule="auto"/>
        <w:rPr>
          <w:rFonts w:ascii="Times New Roman" w:hAnsi="Times New Roman" w:cs="Times New Roman"/>
          <w:i/>
          <w:szCs w:val="28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2569"/>
        <w:gridCol w:w="3109"/>
      </w:tblGrid>
      <w:tr w:rsidR="00FF58C4" w:rsidRPr="007521ED" w:rsidTr="00FF58C4">
        <w:trPr>
          <w:trHeight w:val="130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 xml:space="preserve">Количество выпускников </w:t>
            </w:r>
          </w:p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9-х классов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 xml:space="preserve">Количество учащихся, поступивших </w:t>
            </w:r>
          </w:p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в учреждения НПО</w:t>
            </w:r>
          </w:p>
        </w:tc>
      </w:tr>
      <w:tr w:rsidR="00FF58C4" w:rsidRPr="007521ED" w:rsidTr="00FF58C4">
        <w:trPr>
          <w:trHeight w:val="31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7521ED" w:rsidRDefault="00FF58C4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2009-2010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24-92,3%</w:t>
            </w:r>
          </w:p>
        </w:tc>
      </w:tr>
      <w:tr w:rsidR="00FF58C4" w:rsidRPr="007521ED" w:rsidTr="00FF58C4">
        <w:trPr>
          <w:trHeight w:val="31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7521ED" w:rsidRDefault="00FF58C4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2010-2011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F58C4" w:rsidRPr="007521ED" w:rsidTr="00FF58C4">
        <w:trPr>
          <w:trHeight w:val="33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7521ED" w:rsidRDefault="00FF58C4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2011-2012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C4" w:rsidRPr="00AA1882" w:rsidRDefault="00FF58C4" w:rsidP="009503B4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A1882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</w:tbl>
    <w:p w:rsidR="00FF58C4" w:rsidRPr="00AA1882" w:rsidRDefault="00FF58C4" w:rsidP="00FF58C4">
      <w:pPr>
        <w:pStyle w:val="aa"/>
        <w:spacing w:line="240" w:lineRule="auto"/>
        <w:rPr>
          <w:rFonts w:ascii="Times New Roman" w:hAnsi="Times New Roman" w:cs="Times New Roman"/>
          <w:i/>
          <w:szCs w:val="28"/>
        </w:rPr>
      </w:pPr>
    </w:p>
    <w:p w:rsidR="00FF58C4" w:rsidRPr="0065612A" w:rsidRDefault="00FF58C4" w:rsidP="00C61B07">
      <w:pPr>
        <w:jc w:val="center"/>
        <w:rPr>
          <w:b/>
          <w:sz w:val="28"/>
          <w:szCs w:val="28"/>
          <w:u w:val="single"/>
        </w:rPr>
      </w:pPr>
    </w:p>
    <w:p w:rsidR="00C61B07" w:rsidRPr="0065612A" w:rsidRDefault="00C61B07" w:rsidP="00C61B07">
      <w:pPr>
        <w:ind w:firstLine="600"/>
        <w:jc w:val="center"/>
        <w:rPr>
          <w:b/>
          <w:sz w:val="28"/>
          <w:szCs w:val="28"/>
          <w:u w:val="single"/>
        </w:rPr>
      </w:pPr>
      <w:r w:rsidRPr="0065612A">
        <w:rPr>
          <w:b/>
          <w:sz w:val="28"/>
          <w:szCs w:val="28"/>
          <w:u w:val="single"/>
        </w:rPr>
        <w:t>Участие  во  внеурочной  учебной  деятельности.</w:t>
      </w:r>
    </w:p>
    <w:p w:rsidR="00C61B07" w:rsidRPr="0065612A" w:rsidRDefault="00C61B07" w:rsidP="00C61B07">
      <w:pPr>
        <w:ind w:firstLine="600"/>
        <w:jc w:val="center"/>
        <w:rPr>
          <w:b/>
          <w:sz w:val="28"/>
          <w:szCs w:val="28"/>
        </w:rPr>
      </w:pPr>
    </w:p>
    <w:p w:rsidR="00065161" w:rsidRDefault="00C61B07" w:rsidP="00065161">
      <w:pPr>
        <w:ind w:firstLine="600"/>
        <w:jc w:val="both"/>
        <w:rPr>
          <w:sz w:val="28"/>
          <w:szCs w:val="28"/>
        </w:rPr>
      </w:pPr>
      <w:r w:rsidRPr="0065612A">
        <w:rPr>
          <w:sz w:val="28"/>
          <w:szCs w:val="28"/>
        </w:rPr>
        <w:t xml:space="preserve">Одним из показателей обучения является участие учащихся в районных олимпиадах. Данный вопрос по-прежнему требует внимания со стороны администрации и учителей предметников. Главная причина плохого участия в олимпиадах – это недостаточная работа учителей по развитию </w:t>
      </w:r>
      <w:r w:rsidR="00065161">
        <w:rPr>
          <w:sz w:val="28"/>
          <w:szCs w:val="28"/>
        </w:rPr>
        <w:t>способностей одарённых детей.</w:t>
      </w:r>
      <w:r w:rsidRPr="0065612A">
        <w:rPr>
          <w:sz w:val="28"/>
          <w:szCs w:val="28"/>
        </w:rPr>
        <w:t xml:space="preserve">     </w:t>
      </w: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540"/>
        <w:gridCol w:w="1598"/>
        <w:gridCol w:w="1617"/>
        <w:gridCol w:w="1617"/>
        <w:gridCol w:w="1617"/>
        <w:gridCol w:w="1028"/>
      </w:tblGrid>
      <w:tr w:rsidR="00065161" w:rsidRPr="007521ED" w:rsidTr="00D96D97">
        <w:trPr>
          <w:trHeight w:val="704"/>
        </w:trPr>
        <w:tc>
          <w:tcPr>
            <w:tcW w:w="697" w:type="dxa"/>
            <w:vMerge w:val="restart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№/</w:t>
            </w:r>
            <w:proofErr w:type="gramStart"/>
            <w:r w:rsidRPr="007521E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91" w:type="dxa"/>
            <w:vMerge w:val="restart"/>
          </w:tcPr>
          <w:p w:rsidR="00065161" w:rsidRPr="007521ED" w:rsidRDefault="00065161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7" w:type="dxa"/>
            <w:vMerge w:val="restart"/>
          </w:tcPr>
          <w:p w:rsidR="00065161" w:rsidRPr="007521ED" w:rsidRDefault="00065161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Дата, место проведения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Результат</w:t>
            </w:r>
          </w:p>
        </w:tc>
      </w:tr>
      <w:tr w:rsidR="00D96D97" w:rsidRPr="007521ED" w:rsidTr="00D96D97">
        <w:trPr>
          <w:trHeight w:val="340"/>
        </w:trPr>
        <w:tc>
          <w:tcPr>
            <w:tcW w:w="697" w:type="dxa"/>
            <w:vMerge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 Количество 1 мест</w:t>
            </w:r>
          </w:p>
        </w:tc>
        <w:tc>
          <w:tcPr>
            <w:tcW w:w="1586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2 мест</w:t>
            </w:r>
          </w:p>
        </w:tc>
        <w:tc>
          <w:tcPr>
            <w:tcW w:w="1586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3 мест</w:t>
            </w:r>
          </w:p>
        </w:tc>
        <w:tc>
          <w:tcPr>
            <w:tcW w:w="1008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другие</w:t>
            </w:r>
          </w:p>
        </w:tc>
      </w:tr>
      <w:tr w:rsidR="00065161" w:rsidRPr="007521ED" w:rsidTr="00D96D97">
        <w:trPr>
          <w:trHeight w:val="365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Поисково-спасательные работы в условиях  ЧС техногенного характера в окружных соревнованиях « Школа безопасности»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3 место</w:t>
            </w:r>
          </w:p>
        </w:tc>
      </w:tr>
      <w:tr w:rsidR="00065161" w:rsidRPr="007521ED" w:rsidTr="00D96D97">
        <w:trPr>
          <w:trHeight w:val="365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Пушкинский бал городской конкурс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Сертификат участника</w:t>
            </w:r>
          </w:p>
        </w:tc>
      </w:tr>
      <w:tr w:rsidR="00065161" w:rsidRPr="007521ED" w:rsidTr="00D96D97">
        <w:trPr>
          <w:trHeight w:val="365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Городские соревнования по бегу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3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 Городская легкоатлетическая эстафета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3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 Соревнования по лыжным гонкам, посвященные 100 </w:t>
            </w:r>
            <w:proofErr w:type="spellStart"/>
            <w:r w:rsidRPr="007521ED">
              <w:rPr>
                <w:sz w:val="28"/>
                <w:szCs w:val="28"/>
              </w:rPr>
              <w:t>летию</w:t>
            </w:r>
            <w:proofErr w:type="spellEnd"/>
            <w:r w:rsidRPr="007521ED">
              <w:rPr>
                <w:sz w:val="28"/>
                <w:szCs w:val="28"/>
              </w:rPr>
              <w:t xml:space="preserve"> Российского Олимпийского </w:t>
            </w:r>
            <w:r w:rsidRPr="007521ED">
              <w:rPr>
                <w:sz w:val="28"/>
                <w:szCs w:val="28"/>
              </w:rPr>
              <w:lastRenderedPageBreak/>
              <w:t xml:space="preserve">комитета </w:t>
            </w:r>
            <w:proofErr w:type="gramStart"/>
            <w:r w:rsidRPr="007521ED">
              <w:rPr>
                <w:sz w:val="28"/>
                <w:szCs w:val="28"/>
              </w:rPr>
              <w:t>в</w:t>
            </w:r>
            <w:proofErr w:type="gramEnd"/>
            <w:r w:rsidRPr="007521ED">
              <w:rPr>
                <w:sz w:val="28"/>
                <w:szCs w:val="28"/>
              </w:rPr>
              <w:t xml:space="preserve"> </w:t>
            </w:r>
            <w:proofErr w:type="gramStart"/>
            <w:r w:rsidRPr="007521ED">
              <w:rPr>
                <w:sz w:val="28"/>
                <w:szCs w:val="28"/>
              </w:rPr>
              <w:t>рамка</w:t>
            </w:r>
            <w:proofErr w:type="gramEnd"/>
            <w:r w:rsidRPr="007521ED">
              <w:rPr>
                <w:sz w:val="28"/>
                <w:szCs w:val="28"/>
              </w:rPr>
              <w:t xml:space="preserve"> </w:t>
            </w:r>
            <w:proofErr w:type="spellStart"/>
            <w:r w:rsidRPr="007521ED">
              <w:rPr>
                <w:sz w:val="28"/>
                <w:szCs w:val="28"/>
              </w:rPr>
              <w:t>игородской</w:t>
            </w:r>
            <w:proofErr w:type="spellEnd"/>
            <w:r w:rsidRPr="007521ED">
              <w:rPr>
                <w:sz w:val="28"/>
                <w:szCs w:val="28"/>
              </w:rPr>
              <w:t xml:space="preserve"> спартакиады среди МОУ СОШ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2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Городской конкурс-фестиваль юных инспекторов движения «Безопасное колесо»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Грамота 3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Основы безопасности жизнедеятельности в городском конкурсе – фестивале юных инспекторов движения «Безопасное колесо»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Грамота3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Отборочные соревнования областного фестиваля команд эрудитов и творческой молодежи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Городской конкурс чтецов «Тебе мой город, посвящаю!» 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Грамота за участие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Фигурное вождение в городском конкурсе – фестивале юных инспекторов движения «Безопасное колесо»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Грамота  3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11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Городские соревнования по пулевой стрельбе из пневматической винтовки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</w:t>
            </w:r>
            <w:proofErr w:type="gramStart"/>
            <w:r w:rsidRPr="007521ED">
              <w:rPr>
                <w:sz w:val="28"/>
                <w:szCs w:val="28"/>
              </w:rPr>
              <w:t xml:space="preserve"> ,</w:t>
            </w:r>
            <w:proofErr w:type="gramEnd"/>
            <w:r w:rsidRPr="007521ED">
              <w:rPr>
                <w:sz w:val="28"/>
                <w:szCs w:val="28"/>
              </w:rPr>
              <w:t xml:space="preserve"> диплом 3 степени, диплом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Областные </w:t>
            </w:r>
            <w:r w:rsidRPr="007521ED">
              <w:rPr>
                <w:sz w:val="28"/>
                <w:szCs w:val="28"/>
              </w:rPr>
              <w:lastRenderedPageBreak/>
              <w:t>открытые соревнования военн</w:t>
            </w:r>
            <w:proofErr w:type="gramStart"/>
            <w:r w:rsidRPr="007521ED">
              <w:rPr>
                <w:sz w:val="28"/>
                <w:szCs w:val="28"/>
              </w:rPr>
              <w:t>о-</w:t>
            </w:r>
            <w:proofErr w:type="gramEnd"/>
            <w:r w:rsidRPr="007521ED">
              <w:rPr>
                <w:sz w:val="28"/>
                <w:szCs w:val="28"/>
              </w:rPr>
              <w:t xml:space="preserve"> патриотических объединений по тактико-специальной подготовке «УРАГАН»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2011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Грамота 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Областной фотомарафон «Мир, где Я и Ты!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3 степени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14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Окружные военно-спортивные соревнования «Отчизны верные сыны»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3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Окружные военно-спортивные соревнования «Отчизны верные сыны» в сборке и разборке автомата Калашникова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2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16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Окружной конкурс «Кабинета специалиста 2012 в номинации кабинет учителя-логопеда образовательного учреждения»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1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17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Окружной конкурс «Кабинета специалиста 2012 в номинации кабинет учителя-логопеда образовательного учреждения»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1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18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Окружной конкурс «Кабинета специалиста 2012 в номинации кабинет  педагога-</w:t>
            </w:r>
            <w:r w:rsidRPr="007521ED">
              <w:rPr>
                <w:sz w:val="28"/>
                <w:szCs w:val="28"/>
              </w:rPr>
              <w:lastRenderedPageBreak/>
              <w:t>психолога  образовательного учреждения»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Грамота участника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Окружной конкурс «Кабинета специалиста 2012 в номинации кабинет  педагога-психолога  образовательного учреждения»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Грамота участника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Областные финальные соревнования по шашкам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2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21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Областные финальные соревнования по </w:t>
            </w:r>
            <w:proofErr w:type="spellStart"/>
            <w:r w:rsidRPr="007521ED"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Грамота 3 место, 2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22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Окружной конкурс фоторабот «Внимание дорога»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 3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23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Областной фотомарафон «Мир, где Я и Ты» 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3 степень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24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Областные финальные соревнования по </w:t>
            </w:r>
            <w:proofErr w:type="spellStart"/>
            <w:r w:rsidRPr="007521ED"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3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Окружной конкурс комиксов и рисунков «Безопасная дорога глазами ребенка»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2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26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Окружной конкурс компьютерных мультимедийных проектов «В добрый путь»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Грамота 1 место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27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Веревочный курс в рамках программы «Свежий ветер»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Сертификат 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28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Областной </w:t>
            </w:r>
            <w:r w:rsidRPr="007521ED">
              <w:rPr>
                <w:sz w:val="28"/>
                <w:szCs w:val="28"/>
              </w:rPr>
              <w:lastRenderedPageBreak/>
              <w:t xml:space="preserve">заочный профилактический </w:t>
            </w:r>
            <w:proofErr w:type="spellStart"/>
            <w:r w:rsidRPr="007521ED">
              <w:rPr>
                <w:sz w:val="28"/>
                <w:szCs w:val="28"/>
              </w:rPr>
              <w:t>Брейн-ринг</w:t>
            </w:r>
            <w:proofErr w:type="spellEnd"/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Сертификат 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Отборочные соревнования областного фестиваля команд эрудитов «Созвездие талантов – 2012»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Благодарственное письмо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Окружной фестиваль «Душа моя </w:t>
            </w:r>
            <w:proofErr w:type="spellStart"/>
            <w:r w:rsidRPr="007521ED">
              <w:rPr>
                <w:sz w:val="28"/>
                <w:szCs w:val="28"/>
              </w:rPr>
              <w:t>Масленница</w:t>
            </w:r>
            <w:proofErr w:type="spellEnd"/>
            <w:r w:rsidRPr="007521ED">
              <w:rPr>
                <w:sz w:val="28"/>
                <w:szCs w:val="28"/>
              </w:rPr>
              <w:t>!»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Грамота 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31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Областная деловая игра «Кто, если не я»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Благодарственное письмо</w:t>
            </w:r>
          </w:p>
        </w:tc>
      </w:tr>
      <w:tr w:rsidR="00065161" w:rsidRPr="007521ED" w:rsidTr="00D96D97">
        <w:trPr>
          <w:trHeight w:val="231"/>
        </w:trPr>
        <w:tc>
          <w:tcPr>
            <w:tcW w:w="69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32</w:t>
            </w:r>
          </w:p>
        </w:tc>
        <w:tc>
          <w:tcPr>
            <w:tcW w:w="2491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proofErr w:type="spellStart"/>
            <w:r w:rsidRPr="007521ED">
              <w:rPr>
                <w:sz w:val="28"/>
                <w:szCs w:val="28"/>
              </w:rPr>
              <w:t>Обласные</w:t>
            </w:r>
            <w:proofErr w:type="spellEnd"/>
            <w:r w:rsidRPr="007521ED">
              <w:rPr>
                <w:sz w:val="28"/>
                <w:szCs w:val="28"/>
              </w:rPr>
              <w:t xml:space="preserve"> соревнования по боксу</w:t>
            </w:r>
          </w:p>
        </w:tc>
        <w:tc>
          <w:tcPr>
            <w:tcW w:w="1567" w:type="dxa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2012</w:t>
            </w:r>
          </w:p>
        </w:tc>
        <w:tc>
          <w:tcPr>
            <w:tcW w:w="5765" w:type="dxa"/>
            <w:gridSpan w:val="4"/>
          </w:tcPr>
          <w:p w:rsidR="00065161" w:rsidRPr="007521ED" w:rsidRDefault="00065161" w:rsidP="009503B4">
            <w:pPr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Диплом 2 место, диплом 3 место</w:t>
            </w:r>
          </w:p>
        </w:tc>
      </w:tr>
    </w:tbl>
    <w:p w:rsidR="00065161" w:rsidRDefault="00065161" w:rsidP="00065161"/>
    <w:p w:rsidR="00065161" w:rsidRDefault="00065161" w:rsidP="00065161"/>
    <w:tbl>
      <w:tblPr>
        <w:tblpPr w:leftFromText="180" w:rightFromText="180" w:horzAnchor="margin" w:tblpY="29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993"/>
        <w:gridCol w:w="2906"/>
        <w:gridCol w:w="2872"/>
      </w:tblGrid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lang w:eastAsia="en-US"/>
              </w:rPr>
              <w:lastRenderedPageBreak/>
              <w:br w:type="page"/>
            </w:r>
            <w:proofErr w:type="gramStart"/>
            <w:r w:rsidRPr="007521E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521E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Название конкурса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Результат участия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Участники</w:t>
            </w:r>
          </w:p>
        </w:tc>
      </w:tr>
      <w:tr w:rsidR="00065161" w:rsidRPr="00C47ACE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Военно-спортивные соревнования </w:t>
            </w:r>
            <w:r w:rsidRPr="00C47AC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«Отчизны верные сыны»</w:t>
            </w: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среди учащихся образовательных учреждений, подведомственных Юго-Западному управлению министерства образования науки Самарской области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Диплом за </w:t>
            </w:r>
            <w:r w:rsidRPr="00C47ACE">
              <w:rPr>
                <w:rFonts w:eastAsia="Calibri"/>
                <w:i/>
                <w:sz w:val="28"/>
                <w:szCs w:val="28"/>
                <w:lang w:val="en-US" w:eastAsia="en-US"/>
              </w:rPr>
              <w:t>III</w:t>
            </w: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место в окружных военно-патриотических соревнованиях «Отчизны верные сыны»</w:t>
            </w: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Диплом за </w:t>
            </w:r>
            <w:r w:rsidRPr="00C47ACE">
              <w:rPr>
                <w:rFonts w:eastAsia="Calibri"/>
                <w:i/>
                <w:sz w:val="28"/>
                <w:szCs w:val="28"/>
                <w:lang w:val="en-US" w:eastAsia="en-US"/>
              </w:rPr>
              <w:t>II</w:t>
            </w: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место в сборке и разборке автомата Калашникова</w:t>
            </w: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Диплом за </w:t>
            </w:r>
            <w:r w:rsidRPr="00C47ACE">
              <w:rPr>
                <w:rFonts w:eastAsia="Calibri"/>
                <w:i/>
                <w:sz w:val="28"/>
                <w:szCs w:val="28"/>
                <w:lang w:val="en-US" w:eastAsia="en-US"/>
              </w:rPr>
              <w:t>III</w:t>
            </w: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место в строевой подготовке</w:t>
            </w: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>Команда школы-интерната №1</w:t>
            </w: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>Команда школы-интерната №1</w:t>
            </w: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7ACE">
              <w:rPr>
                <w:rFonts w:eastAsia="Calibri"/>
                <w:i/>
                <w:sz w:val="28"/>
                <w:szCs w:val="28"/>
                <w:lang w:eastAsia="en-US"/>
              </w:rPr>
              <w:t>Команда школы-интерната №1</w:t>
            </w:r>
          </w:p>
          <w:p w:rsidR="00065161" w:rsidRPr="00C47ACE" w:rsidRDefault="00065161" w:rsidP="00C47AC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Окружные соревнования поисково-спасательных работ в условиях ЧС техногенного характера </w:t>
            </w:r>
            <w:r w:rsidRPr="007521ED">
              <w:rPr>
                <w:rFonts w:eastAsia="Calibri"/>
                <w:b/>
                <w:sz w:val="28"/>
                <w:szCs w:val="28"/>
                <w:lang w:eastAsia="en-US"/>
              </w:rPr>
              <w:t>«Школа безопасности»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Диплом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 xml:space="preserve">III 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Участие в соревнованиях по стрельбе из пневматического оружия на кубок трижды Героя Советского Союза </w:t>
            </w: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Покрышкина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А.И. в честь Дня Победы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Грамота за активное участие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Областная деловая игра </w:t>
            </w:r>
            <w:r w:rsidRPr="007521ED">
              <w:rPr>
                <w:rFonts w:eastAsia="Calibri"/>
                <w:b/>
                <w:sz w:val="28"/>
                <w:szCs w:val="28"/>
                <w:lang w:eastAsia="en-US"/>
              </w:rPr>
              <w:t>«Кто, если не я»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Благодарственное письмо за активное участие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Учащиеся 9 класса школы-интерната №1 (</w:t>
            </w: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gramStart"/>
            <w:r w:rsidRPr="007521E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7521ED">
              <w:rPr>
                <w:rFonts w:eastAsia="Calibri"/>
                <w:sz w:val="28"/>
                <w:szCs w:val="28"/>
                <w:lang w:eastAsia="en-US"/>
              </w:rPr>
              <w:t>уководитель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Ермишина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Г.В.)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7521ED" w:rsidRDefault="00065161" w:rsidP="00C47AC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Областной фото-марафон  </w:t>
            </w:r>
            <w:r w:rsidRPr="007521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«Мир, где Я и Ты»</w:t>
            </w:r>
            <w:r w:rsidRPr="007521ED">
              <w:rPr>
                <w:rFonts w:eastAsia="Calibri"/>
                <w:color w:val="000000"/>
                <w:sz w:val="28"/>
                <w:szCs w:val="28"/>
                <w:lang w:eastAsia="en-US"/>
              </w:rPr>
              <w:t>, посвященный Году Российской истории</w:t>
            </w:r>
          </w:p>
          <w:p w:rsidR="00065161" w:rsidRPr="007521ED" w:rsidRDefault="00065161" w:rsidP="00C47ACE">
            <w:pPr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Диплом 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степени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этапа («Зеркало родного края») областного фотомарафона  «Мир, где Я и Ты»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Соломодкин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Александр, Панкова Кристина, Станин Женя, </w:t>
            </w: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Хамитова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маргарита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Ягов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Дима, </w:t>
            </w: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Комилжонова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Мадина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(педагог Котельникова И.Е)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Окружной конкурс кабинетов специалистов коррекционно-развивающего сопровождения в образовательных </w:t>
            </w:r>
            <w:r w:rsidRPr="007521E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учреждениях, подведомственных Юго-Западному управлению, «Кабинет специалиста - 2012»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Грамота участника «Кабинет специалиста – 2012» в номинации «Лучший 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кабинет педагога-психолога образовательного учреждения»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Педагог-психолог Федорова В.А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Кузнецова Л.В.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7521ED" w:rsidRDefault="00065161" w:rsidP="00C47ACE">
            <w:pPr>
              <w:pStyle w:val="ae"/>
              <w:rPr>
                <w:rFonts w:ascii="Times New Roman" w:hAnsi="Times New Roman"/>
                <w:sz w:val="28"/>
              </w:rPr>
            </w:pPr>
            <w:r w:rsidRPr="007521ED">
              <w:rPr>
                <w:rFonts w:ascii="Times New Roman" w:hAnsi="Times New Roman"/>
                <w:sz w:val="28"/>
                <w:lang w:val="en-US"/>
              </w:rPr>
              <w:t>X</w:t>
            </w:r>
            <w:r w:rsidRPr="007521ED">
              <w:rPr>
                <w:rFonts w:ascii="Times New Roman" w:hAnsi="Times New Roman"/>
                <w:sz w:val="28"/>
              </w:rPr>
              <w:t xml:space="preserve">  Межрегиональный  фестиваль    волонтеров,  работающих  по </w:t>
            </w:r>
          </w:p>
          <w:p w:rsidR="00065161" w:rsidRPr="007521ED" w:rsidRDefault="00065161" w:rsidP="00C47ACE">
            <w:pPr>
              <w:pStyle w:val="ae"/>
              <w:rPr>
                <w:rFonts w:ascii="Times New Roman" w:hAnsi="Times New Roman"/>
                <w:sz w:val="28"/>
              </w:rPr>
            </w:pPr>
            <w:r w:rsidRPr="007521ED">
              <w:rPr>
                <w:rFonts w:ascii="Times New Roman" w:hAnsi="Times New Roman"/>
                <w:sz w:val="28"/>
              </w:rPr>
              <w:t xml:space="preserve">профилактической программе </w:t>
            </w:r>
          </w:p>
          <w:p w:rsidR="00065161" w:rsidRPr="007521ED" w:rsidRDefault="00065161" w:rsidP="00C47ACE">
            <w:pPr>
              <w:pStyle w:val="ae"/>
              <w:rPr>
                <w:rFonts w:ascii="Times New Roman" w:hAnsi="Times New Roman"/>
                <w:b/>
                <w:sz w:val="28"/>
              </w:rPr>
            </w:pPr>
            <w:r w:rsidRPr="007521ED">
              <w:rPr>
                <w:rFonts w:ascii="Times New Roman" w:hAnsi="Times New Roman"/>
                <w:b/>
                <w:sz w:val="28"/>
              </w:rPr>
              <w:t>«</w:t>
            </w:r>
            <w:proofErr w:type="spellStart"/>
            <w:proofErr w:type="gramStart"/>
            <w:r w:rsidRPr="007521ED">
              <w:rPr>
                <w:rFonts w:ascii="Times New Roman" w:hAnsi="Times New Roman"/>
                <w:b/>
                <w:sz w:val="28"/>
              </w:rPr>
              <w:t>C</w:t>
            </w:r>
            <w:proofErr w:type="gramEnd"/>
            <w:r w:rsidRPr="007521ED">
              <w:rPr>
                <w:rFonts w:ascii="Times New Roman" w:hAnsi="Times New Roman"/>
                <w:b/>
                <w:sz w:val="28"/>
              </w:rPr>
              <w:t>вежий</w:t>
            </w:r>
            <w:proofErr w:type="spellEnd"/>
            <w:r w:rsidRPr="007521ED">
              <w:rPr>
                <w:rFonts w:ascii="Times New Roman" w:hAnsi="Times New Roman"/>
                <w:b/>
                <w:sz w:val="28"/>
              </w:rPr>
              <w:t xml:space="preserve"> ветер»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Сертификат участника веревочного конкурса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«ЮНКЕР» школы-интерната №1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Участие в работе круглого стола по обмену опытом работы органов ученического самоуправления на современном этапе </w:t>
            </w:r>
            <w:r w:rsidRPr="007521ED">
              <w:rPr>
                <w:rFonts w:eastAsia="Calibri"/>
                <w:b/>
                <w:sz w:val="28"/>
                <w:szCs w:val="28"/>
                <w:lang w:eastAsia="en-US"/>
              </w:rPr>
              <w:t>«Проблемы ученического самоуправления»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Сертификат об участии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Адрина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Городской конкурс – фестиваль  юных инспекторов движения </w:t>
            </w:r>
            <w:r w:rsidRPr="007521ED">
              <w:rPr>
                <w:rFonts w:eastAsia="Calibri"/>
                <w:b/>
                <w:sz w:val="28"/>
                <w:szCs w:val="28"/>
                <w:lang w:eastAsia="en-US"/>
              </w:rPr>
              <w:t>«Безопасное колесо»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Грамота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 (фигурное вождение велосипеда)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Грамота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  в городском конкурсе-фестивале юных инспекторов движения  «Безопасное колесо»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Грамота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 (основы безопасности жизнедеятельности)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Городской конкурс чтецов </w:t>
            </w:r>
            <w:r w:rsidRPr="007521ED">
              <w:rPr>
                <w:rFonts w:eastAsia="Calibri"/>
                <w:b/>
                <w:sz w:val="28"/>
                <w:szCs w:val="28"/>
                <w:lang w:eastAsia="en-US"/>
              </w:rPr>
              <w:t>«Тебе, мой город, посвящаю!»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в рамках празднования 100-летия города Чапаевска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Грамота за участие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Чиндина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Анастасия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Городской Пушкинский бал 2011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Сертификат победителям в номинации «В них скромных граций торжество»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«АНКВД» школы-интерната №1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Отборочные соревнования областного фестиваля команд 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эрудитов и творческой молодёжи «Созвездие талантов»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Диплом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Легкоатлетическая встречная эстафета в рамках </w:t>
            </w: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Спортакиады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среди МОУ ООШ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Диплом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521ED">
              <w:rPr>
                <w:rFonts w:eastAsia="Calibri"/>
                <w:sz w:val="28"/>
                <w:szCs w:val="28"/>
                <w:lang w:eastAsia="en-US"/>
              </w:rPr>
              <w:t>Областные</w:t>
            </w:r>
            <w:proofErr w:type="gram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финальные соревнованиях по шашкам среди учащихся детских домов и школ-интернатов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Диплом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Семенов</w:t>
            </w:r>
            <w:proofErr w:type="gramStart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Михалкин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Насыбаева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Е.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Областные финальные соревнования по ДАРТСУ среди учащихся детских домов и школ – интернатов в зачет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VII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Олимпийских игр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Грамота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Грамота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Малинин Сергей</w:t>
            </w: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Хомутинникова</w:t>
            </w:r>
            <w:proofErr w:type="spellEnd"/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Вика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Соревнования по лыжным гонкам, посвященным 100-летию Российского Олимпийского комитета в рамках городской спартакиады среди МОУ СОШ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Диплом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Участие в военно-спортивном многоборье, посвященном Дню Победы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Диплом за участие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</w:tc>
      </w:tr>
      <w:tr w:rsidR="00065161" w:rsidRPr="007521ED" w:rsidTr="00C47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Соревнования по бегу на дистанции 300м среди учащихся начальных классов ООШ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Диплом за 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1" w:rsidRPr="007521ED" w:rsidRDefault="00065161" w:rsidP="00C47A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Команда школы-интерната №1</w:t>
            </w:r>
          </w:p>
        </w:tc>
      </w:tr>
    </w:tbl>
    <w:p w:rsidR="00065161" w:rsidRPr="00065161" w:rsidRDefault="00C61B07" w:rsidP="00065161">
      <w:pPr>
        <w:ind w:firstLine="600"/>
        <w:jc w:val="both"/>
        <w:rPr>
          <w:b/>
          <w:i/>
          <w:sz w:val="28"/>
          <w:szCs w:val="28"/>
        </w:rPr>
      </w:pPr>
      <w:r w:rsidRPr="0065612A">
        <w:rPr>
          <w:sz w:val="28"/>
          <w:szCs w:val="28"/>
        </w:rPr>
        <w:t xml:space="preserve">    </w:t>
      </w:r>
      <w:r w:rsidR="00065161" w:rsidRPr="00065161">
        <w:rPr>
          <w:b/>
          <w:i/>
          <w:sz w:val="28"/>
          <w:szCs w:val="28"/>
        </w:rPr>
        <w:t>Информация о реализации образовательных программ структурными подразделениями, реализующими программы дополнительного образования детей.</w:t>
      </w:r>
    </w:p>
    <w:tbl>
      <w:tblPr>
        <w:tblW w:w="101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6"/>
        <w:gridCol w:w="1140"/>
        <w:gridCol w:w="1646"/>
        <w:gridCol w:w="1214"/>
        <w:gridCol w:w="938"/>
        <w:gridCol w:w="760"/>
        <w:gridCol w:w="1012"/>
        <w:gridCol w:w="1393"/>
      </w:tblGrid>
      <w:tr w:rsidR="00D96D97" w:rsidRPr="007521ED" w:rsidTr="00D96D97">
        <w:trPr>
          <w:gridAfter w:val="1"/>
          <w:wAfter w:w="1393" w:type="dxa"/>
          <w:trHeight w:val="145"/>
        </w:trPr>
        <w:tc>
          <w:tcPr>
            <w:tcW w:w="2026" w:type="dxa"/>
            <w:vMerge w:val="restart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 xml:space="preserve">Направленность </w:t>
            </w:r>
          </w:p>
        </w:tc>
        <w:tc>
          <w:tcPr>
            <w:tcW w:w="4000" w:type="dxa"/>
            <w:gridSpan w:val="3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 xml:space="preserve">Авторство </w:t>
            </w:r>
          </w:p>
        </w:tc>
        <w:tc>
          <w:tcPr>
            <w:tcW w:w="2710" w:type="dxa"/>
            <w:gridSpan w:val="3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>Срок реализации</w:t>
            </w: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  <w:vMerge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 xml:space="preserve">Типовая </w:t>
            </w: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 xml:space="preserve">Адаптированная 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 xml:space="preserve">Авторская </w:t>
            </w: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>1 год</w:t>
            </w: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>1-3 лет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>Свыше 3 лет</w:t>
            </w: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lang w:eastAsia="en-US"/>
              </w:rPr>
            </w:pPr>
            <w:r w:rsidRPr="007521ED">
              <w:rPr>
                <w:rFonts w:eastAsia="Calibri"/>
                <w:b/>
                <w:lang w:eastAsia="en-US"/>
              </w:rPr>
              <w:t>Основное образование</w:t>
            </w: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Художественно-эстетическая направленность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«Город мастеров»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Коллектив современного танца 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«Энергия»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«Сувенир»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«Юный художник»</w:t>
            </w:r>
          </w:p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«Петрушка»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«Уют»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Социально-педагогическая направленность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«Дорога в жизнь»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«Уроки нравственности»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Научно-техническая направленность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Линуксоид</w:t>
            </w:r>
            <w:proofErr w:type="spellEnd"/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Photoshop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>. Практикум»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14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Естественно-научная</w:t>
            </w:r>
            <w:proofErr w:type="gramEnd"/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направленность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649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«Волшебный мир оригами»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649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316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«Развитие речи»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96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Проектная деятельность «Первые шаги»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316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«Оригами»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649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«Умники и умницы»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316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«Логика»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96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Физкультурно-спортивная направленнос</w:t>
            </w: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ть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316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«Бокс»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649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«Волейбол-Баскетбол»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316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«Тренажерный»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649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«Динамическая пауза»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316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«Здоровей-ка»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96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Эколого-биологическая направленность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983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Проектная деятельность «Первые шаги»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96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Туристско-краеведческая направленность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D96D97" w:rsidRPr="007521ED" w:rsidTr="00D96D97">
        <w:trPr>
          <w:trHeight w:val="965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Творческое объединение «</w:t>
            </w:r>
            <w:proofErr w:type="gramStart"/>
            <w:r w:rsidRPr="007521ED">
              <w:rPr>
                <w:rFonts w:eastAsia="Calibri"/>
                <w:sz w:val="28"/>
                <w:szCs w:val="28"/>
                <w:lang w:eastAsia="en-US"/>
              </w:rPr>
              <w:t>Музей-Истоки</w:t>
            </w:r>
            <w:proofErr w:type="gramEnd"/>
            <w:r w:rsidRPr="007521E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316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Краеведение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  <w:tr w:rsidR="00D96D97" w:rsidRPr="007521ED" w:rsidTr="00D96D97">
        <w:trPr>
          <w:trHeight w:val="666"/>
        </w:trPr>
        <w:tc>
          <w:tcPr>
            <w:tcW w:w="202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«Школа безопасности»</w:t>
            </w:r>
          </w:p>
        </w:tc>
        <w:tc>
          <w:tcPr>
            <w:tcW w:w="114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646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214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38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760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  <w:tc>
          <w:tcPr>
            <w:tcW w:w="1012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393" w:type="dxa"/>
          </w:tcPr>
          <w:p w:rsidR="00D96D97" w:rsidRPr="007521ED" w:rsidRDefault="00D96D97" w:rsidP="009503B4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lang w:eastAsia="en-US"/>
              </w:rPr>
              <w:t>+</w:t>
            </w:r>
          </w:p>
        </w:tc>
      </w:tr>
    </w:tbl>
    <w:p w:rsidR="00065161" w:rsidRPr="006D707B" w:rsidRDefault="00065161" w:rsidP="00065161">
      <w:pPr>
        <w:jc w:val="both"/>
        <w:rPr>
          <w:sz w:val="28"/>
          <w:szCs w:val="28"/>
        </w:rPr>
      </w:pPr>
    </w:p>
    <w:p w:rsidR="00C61B07" w:rsidRPr="00D96D97" w:rsidRDefault="00C61B07" w:rsidP="00C61B07">
      <w:pPr>
        <w:jc w:val="both"/>
        <w:rPr>
          <w:sz w:val="28"/>
          <w:szCs w:val="28"/>
        </w:rPr>
      </w:pPr>
    </w:p>
    <w:p w:rsidR="00C61B07" w:rsidRPr="00C47ACE" w:rsidRDefault="00C61B07" w:rsidP="00C61B07">
      <w:pPr>
        <w:jc w:val="both"/>
        <w:rPr>
          <w:b/>
          <w:sz w:val="28"/>
          <w:szCs w:val="28"/>
        </w:rPr>
      </w:pPr>
      <w:r w:rsidRPr="00C47ACE">
        <w:rPr>
          <w:b/>
          <w:sz w:val="28"/>
          <w:szCs w:val="28"/>
          <w:u w:val="single"/>
        </w:rPr>
        <w:t xml:space="preserve">   Рекомендации  педагогическому  коллективу</w:t>
      </w:r>
      <w:r w:rsidRPr="00C47ACE">
        <w:rPr>
          <w:b/>
          <w:sz w:val="28"/>
          <w:szCs w:val="28"/>
        </w:rPr>
        <w:t xml:space="preserve">: </w:t>
      </w:r>
    </w:p>
    <w:p w:rsidR="00C61B07" w:rsidRPr="00D96D9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>-    с первых дней нового учебного года начать работу по подготовке к олимпиадам;</w:t>
      </w:r>
    </w:p>
    <w:p w:rsidR="00C61B07" w:rsidRPr="00D96D9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 xml:space="preserve">-   провести разъяснительную </w:t>
      </w:r>
      <w:proofErr w:type="gramStart"/>
      <w:r w:rsidRPr="00D96D97">
        <w:rPr>
          <w:sz w:val="28"/>
          <w:szCs w:val="28"/>
        </w:rPr>
        <w:t>работу</w:t>
      </w:r>
      <w:proofErr w:type="gramEnd"/>
      <w:r w:rsidRPr="00D96D97">
        <w:rPr>
          <w:sz w:val="28"/>
          <w:szCs w:val="28"/>
        </w:rPr>
        <w:t xml:space="preserve"> как с учащимися, так и их родителями, заинтересовать и убедить их в пользе участия в олимпиаде;</w:t>
      </w:r>
    </w:p>
    <w:p w:rsidR="00C61B07" w:rsidRPr="00D96D9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 xml:space="preserve"> -   шире использовать разные формы стимулирования победителей не только районных,  но и школьных олимпиад;</w:t>
      </w:r>
    </w:p>
    <w:p w:rsidR="00C61B07" w:rsidRPr="00D96D97" w:rsidRDefault="00C61B07" w:rsidP="00C61B07">
      <w:pPr>
        <w:jc w:val="center"/>
        <w:rPr>
          <w:b/>
          <w:sz w:val="28"/>
          <w:szCs w:val="28"/>
        </w:rPr>
      </w:pPr>
    </w:p>
    <w:p w:rsidR="00C61B07" w:rsidRPr="00D96D97" w:rsidRDefault="00C61B07" w:rsidP="00C61B07">
      <w:pPr>
        <w:jc w:val="center"/>
        <w:rPr>
          <w:b/>
          <w:sz w:val="28"/>
          <w:szCs w:val="28"/>
          <w:u w:val="single"/>
        </w:rPr>
      </w:pPr>
      <w:proofErr w:type="spellStart"/>
      <w:r w:rsidRPr="00D96D97">
        <w:rPr>
          <w:b/>
          <w:sz w:val="28"/>
          <w:szCs w:val="28"/>
          <w:u w:val="single"/>
        </w:rPr>
        <w:t>Внутришкольный</w:t>
      </w:r>
      <w:proofErr w:type="spellEnd"/>
      <w:r w:rsidRPr="00D96D97">
        <w:rPr>
          <w:b/>
          <w:sz w:val="28"/>
          <w:szCs w:val="28"/>
          <w:u w:val="single"/>
        </w:rPr>
        <w:t xml:space="preserve"> контроль</w:t>
      </w:r>
    </w:p>
    <w:p w:rsidR="00C61B07" w:rsidRPr="00D96D97" w:rsidRDefault="00C61B07" w:rsidP="00C61B07">
      <w:pPr>
        <w:jc w:val="center"/>
        <w:rPr>
          <w:b/>
          <w:sz w:val="28"/>
          <w:szCs w:val="28"/>
        </w:rPr>
      </w:pPr>
    </w:p>
    <w:p w:rsidR="00C61B07" w:rsidRPr="00D96D9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 xml:space="preserve">      </w:t>
      </w:r>
      <w:proofErr w:type="spellStart"/>
      <w:r w:rsidRPr="00D96D97">
        <w:rPr>
          <w:sz w:val="28"/>
          <w:szCs w:val="28"/>
        </w:rPr>
        <w:t>Внутришкольный</w:t>
      </w:r>
      <w:proofErr w:type="spellEnd"/>
      <w:r w:rsidRPr="00D96D97">
        <w:rPr>
          <w:sz w:val="28"/>
          <w:szCs w:val="28"/>
        </w:rPr>
        <w:t xml:space="preserve"> контроль преподавания предметов, знаний, умений и навыков осуществлялся соответственно принятого плана школы. На контроль были вынесены наиболее важные темы базового компонента. По результатам </w:t>
      </w:r>
      <w:r w:rsidRPr="00D96D97">
        <w:rPr>
          <w:sz w:val="28"/>
          <w:szCs w:val="28"/>
        </w:rPr>
        <w:lastRenderedPageBreak/>
        <w:t>каждой контрольной работы администрация школы проводила устный и письменный анализ работ, составляла собеседование с учителем по анализу сильных и слабых сторон  работ учащихся, давала соответствующие рекомендации учителям.</w:t>
      </w:r>
    </w:p>
    <w:p w:rsidR="00C61B07" w:rsidRPr="00D96D9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 xml:space="preserve">     График </w:t>
      </w:r>
      <w:proofErr w:type="spellStart"/>
      <w:r w:rsidRPr="00D96D97">
        <w:rPr>
          <w:sz w:val="28"/>
          <w:szCs w:val="28"/>
        </w:rPr>
        <w:t>внутришкольного</w:t>
      </w:r>
      <w:proofErr w:type="spellEnd"/>
      <w:r w:rsidRPr="00D96D97">
        <w:rPr>
          <w:sz w:val="28"/>
          <w:szCs w:val="28"/>
        </w:rPr>
        <w:t xml:space="preserve"> контроля в основном выполнен. Состояние качества знаний в целом удовлетворительно. Проводился с учителем анализ всех посещенных уроков, по итогам тематических проверок составлялись соответствующие справки, которые рассматривались перед </w:t>
      </w:r>
      <w:proofErr w:type="spellStart"/>
      <w:r w:rsidRPr="00D96D97">
        <w:rPr>
          <w:sz w:val="28"/>
          <w:szCs w:val="28"/>
        </w:rPr>
        <w:t>педколлективом</w:t>
      </w:r>
      <w:proofErr w:type="spellEnd"/>
      <w:r w:rsidRPr="00D96D97">
        <w:rPr>
          <w:sz w:val="28"/>
          <w:szCs w:val="28"/>
        </w:rPr>
        <w:t xml:space="preserve">. Полностью выполнен план </w:t>
      </w:r>
      <w:proofErr w:type="gramStart"/>
      <w:r w:rsidRPr="00D96D97">
        <w:rPr>
          <w:sz w:val="28"/>
          <w:szCs w:val="28"/>
        </w:rPr>
        <w:t>контроля за</w:t>
      </w:r>
      <w:proofErr w:type="gramEnd"/>
      <w:r w:rsidRPr="00D96D97">
        <w:rPr>
          <w:sz w:val="28"/>
          <w:szCs w:val="28"/>
        </w:rPr>
        <w:t xml:space="preserve"> работой с документацией. Итоги проверки классных журналов, дневников учащихся, ученических тетрадей оглашались на совещаниях.</w:t>
      </w:r>
    </w:p>
    <w:p w:rsidR="00C61B07" w:rsidRPr="00D96D9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 xml:space="preserve">     Контроль преподавания, оценки знаний, умений и навыков учащихся выявил некоторые основные, наиболее характерные  проблемы, требующие совместного решения всего педагогического коллектива:</w:t>
      </w:r>
    </w:p>
    <w:p w:rsidR="00C61B07" w:rsidRPr="00D96D9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 xml:space="preserve">- низкий уровень мотивации к обучению у значительной части учащихся; </w:t>
      </w:r>
    </w:p>
    <w:p w:rsidR="00C61B07" w:rsidRPr="00D96D9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 xml:space="preserve">- низкий уровень  </w:t>
      </w:r>
      <w:proofErr w:type="spellStart"/>
      <w:r w:rsidRPr="00D96D97">
        <w:rPr>
          <w:sz w:val="28"/>
          <w:szCs w:val="28"/>
        </w:rPr>
        <w:t>сформированности</w:t>
      </w:r>
      <w:proofErr w:type="spellEnd"/>
      <w:r w:rsidRPr="00D96D97">
        <w:rPr>
          <w:sz w:val="28"/>
          <w:szCs w:val="28"/>
        </w:rPr>
        <w:t xml:space="preserve"> </w:t>
      </w:r>
      <w:proofErr w:type="spellStart"/>
      <w:r w:rsidRPr="00D96D97">
        <w:rPr>
          <w:sz w:val="28"/>
          <w:szCs w:val="28"/>
        </w:rPr>
        <w:t>общеучебных</w:t>
      </w:r>
      <w:proofErr w:type="spellEnd"/>
      <w:r w:rsidRPr="00D96D97">
        <w:rPr>
          <w:sz w:val="28"/>
          <w:szCs w:val="28"/>
        </w:rPr>
        <w:t xml:space="preserve"> умений и  навыков учащихся по основным предметам, самостоятельности  в организации учебной деятельности; </w:t>
      </w:r>
    </w:p>
    <w:p w:rsidR="00C61B07" w:rsidRPr="00D96D9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 xml:space="preserve">-  недостаточное использование разнообразных форм и приёмов организация активной </w:t>
      </w:r>
      <w:r w:rsidRPr="00D96D97">
        <w:rPr>
          <w:i/>
          <w:sz w:val="28"/>
          <w:szCs w:val="28"/>
        </w:rPr>
        <w:t>учебной деятельности</w:t>
      </w:r>
      <w:r w:rsidRPr="00D96D97">
        <w:rPr>
          <w:sz w:val="28"/>
          <w:szCs w:val="28"/>
        </w:rPr>
        <w:t xml:space="preserve"> </w:t>
      </w:r>
      <w:r w:rsidRPr="00D96D97">
        <w:rPr>
          <w:i/>
          <w:sz w:val="28"/>
          <w:szCs w:val="28"/>
        </w:rPr>
        <w:t>учащихся</w:t>
      </w:r>
      <w:r w:rsidRPr="00D96D97">
        <w:rPr>
          <w:sz w:val="28"/>
          <w:szCs w:val="28"/>
        </w:rPr>
        <w:t xml:space="preserve"> на уроке, их однообразие;</w:t>
      </w:r>
    </w:p>
    <w:p w:rsidR="00C61B07" w:rsidRDefault="00C61B07" w:rsidP="00C61B07">
      <w:pPr>
        <w:jc w:val="both"/>
        <w:rPr>
          <w:sz w:val="28"/>
          <w:szCs w:val="28"/>
        </w:rPr>
      </w:pPr>
      <w:r w:rsidRPr="00D96D97">
        <w:rPr>
          <w:sz w:val="28"/>
          <w:szCs w:val="28"/>
        </w:rPr>
        <w:t>- низка</w:t>
      </w:r>
      <w:r w:rsidR="00D96D97">
        <w:rPr>
          <w:sz w:val="28"/>
          <w:szCs w:val="28"/>
        </w:rPr>
        <w:t>я</w:t>
      </w:r>
      <w:r w:rsidRPr="00D96D97">
        <w:rPr>
          <w:sz w:val="28"/>
          <w:szCs w:val="28"/>
        </w:rPr>
        <w:t xml:space="preserve"> познавательная активность учащихся на уроках, преподавание ведется в основном на репродуктивном уровне.</w:t>
      </w:r>
    </w:p>
    <w:p w:rsidR="009503B4" w:rsidRDefault="009503B4" w:rsidP="00C61B07">
      <w:pPr>
        <w:jc w:val="both"/>
        <w:rPr>
          <w:sz w:val="28"/>
          <w:szCs w:val="28"/>
        </w:rPr>
      </w:pPr>
    </w:p>
    <w:p w:rsidR="009503B4" w:rsidRDefault="009503B4" w:rsidP="00C61B07">
      <w:pPr>
        <w:jc w:val="both"/>
        <w:rPr>
          <w:sz w:val="28"/>
          <w:szCs w:val="28"/>
        </w:rPr>
      </w:pPr>
    </w:p>
    <w:p w:rsidR="009503B4" w:rsidRDefault="009503B4" w:rsidP="00C61B07">
      <w:pPr>
        <w:jc w:val="both"/>
        <w:rPr>
          <w:sz w:val="28"/>
          <w:szCs w:val="28"/>
        </w:rPr>
      </w:pPr>
    </w:p>
    <w:p w:rsidR="009503B4" w:rsidRPr="009503B4" w:rsidRDefault="009503B4" w:rsidP="009503B4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9503B4">
        <w:rPr>
          <w:b/>
          <w:sz w:val="28"/>
          <w:szCs w:val="28"/>
        </w:rPr>
        <w:t>Анализ состояния преподавания качества знаний, умений и навыков учащихся школы</w:t>
      </w:r>
      <w:r>
        <w:rPr>
          <w:b/>
          <w:sz w:val="28"/>
          <w:szCs w:val="28"/>
        </w:rPr>
        <w:t xml:space="preserve"> </w:t>
      </w:r>
      <w:r w:rsidRPr="009503B4">
        <w:rPr>
          <w:b/>
          <w:sz w:val="28"/>
          <w:szCs w:val="28"/>
        </w:rPr>
        <w:t>- интерната №1.</w:t>
      </w:r>
    </w:p>
    <w:p w:rsidR="009503B4" w:rsidRDefault="009503B4" w:rsidP="00950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Сравнивая качество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по классам, можно определить, что в 4, 5,7 классах произошло снижение качества ЗУН по сравнению с прошлым учебным годом:</w:t>
      </w:r>
    </w:p>
    <w:p w:rsidR="009503B4" w:rsidRDefault="009503B4" w:rsidP="009503B4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- в 4  классе  на 5%</w:t>
      </w:r>
    </w:p>
    <w:p w:rsidR="009503B4" w:rsidRDefault="009503B4" w:rsidP="009503B4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- в 5 классе   на 11%.</w:t>
      </w:r>
    </w:p>
    <w:p w:rsidR="009503B4" w:rsidRDefault="009503B4" w:rsidP="009503B4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- в 7 классе   на 10%</w:t>
      </w:r>
    </w:p>
    <w:p w:rsidR="009503B4" w:rsidRDefault="009503B4" w:rsidP="00950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 стабильно по сравнению с прошлым учебным годом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03B4" w:rsidRDefault="009503B4" w:rsidP="009503B4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-в 3 классе -42%</w:t>
      </w:r>
    </w:p>
    <w:p w:rsidR="009503B4" w:rsidRDefault="009503B4" w:rsidP="009503B4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-в 6 классе - 44%</w:t>
      </w:r>
    </w:p>
    <w:p w:rsidR="009503B4" w:rsidRDefault="009503B4" w:rsidP="009503B4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-в 8 классе – 40%</w:t>
      </w:r>
    </w:p>
    <w:p w:rsidR="009503B4" w:rsidRDefault="009503B4" w:rsidP="00950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-в 9 классе – 20%</w:t>
      </w:r>
    </w:p>
    <w:p w:rsidR="009503B4" w:rsidRDefault="009503B4" w:rsidP="00950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Сравнивая качество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учащихся по отдельным областям знаний на разных ступенях обучения видим:</w:t>
      </w:r>
    </w:p>
    <w:p w:rsidR="009503B4" w:rsidRDefault="009503B4" w:rsidP="009503B4">
      <w:pPr>
        <w:spacing w:line="360" w:lineRule="auto"/>
        <w:ind w:left="360"/>
        <w:jc w:val="right"/>
        <w:rPr>
          <w:sz w:val="28"/>
          <w:szCs w:val="28"/>
        </w:rPr>
      </w:pPr>
    </w:p>
    <w:p w:rsidR="009503B4" w:rsidRDefault="009503B4" w:rsidP="009503B4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Диаграмма №4</w:t>
      </w:r>
    </w:p>
    <w:p w:rsidR="009503B4" w:rsidRDefault="009503B4" w:rsidP="009503B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Качество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по областям знаний учащихся начальной школы.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2183" cy="2320485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679700" cy="2159000"/>
            <wp:effectExtent l="0" t="0" r="635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Филология                                               Математика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1446" cy="2291508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95740" cy="237947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Естествознание                                       Обществознание 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95458" cy="2324559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762086" cy="2313542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Физическая культура                                    Технология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9776" cy="2412694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Искусство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Видим, что </w:t>
      </w:r>
      <w:r>
        <w:rPr>
          <w:i/>
          <w:sz w:val="28"/>
          <w:szCs w:val="28"/>
          <w:u w:val="single"/>
        </w:rPr>
        <w:t xml:space="preserve">в начальном звене </w:t>
      </w:r>
      <w:r>
        <w:rPr>
          <w:sz w:val="28"/>
          <w:szCs w:val="28"/>
        </w:rPr>
        <w:t xml:space="preserve"> идет  </w:t>
      </w:r>
    </w:p>
    <w:p w:rsidR="009503B4" w:rsidRDefault="009503B4" w:rsidP="009503B4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снижение качества </w:t>
      </w:r>
      <w:proofErr w:type="spellStart"/>
      <w:r>
        <w:rPr>
          <w:b/>
          <w:sz w:val="28"/>
          <w:szCs w:val="28"/>
          <w:u w:val="single"/>
        </w:rPr>
        <w:t>ЗУНов</w:t>
      </w:r>
      <w:proofErr w:type="spellEnd"/>
      <w:r>
        <w:rPr>
          <w:b/>
          <w:sz w:val="28"/>
          <w:szCs w:val="28"/>
          <w:u w:val="single"/>
        </w:rPr>
        <w:t>:</w:t>
      </w:r>
    </w:p>
    <w:p w:rsidR="009503B4" w:rsidRDefault="009503B4" w:rsidP="00125EB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филологии с 67% до 66% (на 1%)</w:t>
      </w:r>
    </w:p>
    <w:p w:rsidR="009503B4" w:rsidRDefault="009503B4" w:rsidP="00125EB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с 64% до 66% (на 2%)</w:t>
      </w:r>
    </w:p>
    <w:p w:rsidR="009503B4" w:rsidRDefault="009503B4" w:rsidP="00125EB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естествознанию с 79 % до 68% (на 11%)</w:t>
      </w:r>
    </w:p>
    <w:p w:rsidR="009503B4" w:rsidRDefault="009503B4" w:rsidP="00125EB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обществознанию с 82% до 70% (на 12%)</w:t>
      </w:r>
    </w:p>
    <w:p w:rsidR="009503B4" w:rsidRDefault="009503B4" w:rsidP="00125EB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искусству с 98% до 95% (на 3%)</w:t>
      </w:r>
    </w:p>
    <w:p w:rsidR="009503B4" w:rsidRDefault="009503B4" w:rsidP="00950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повышение качества </w:t>
      </w:r>
      <w:proofErr w:type="spellStart"/>
      <w:r>
        <w:rPr>
          <w:b/>
          <w:sz w:val="28"/>
          <w:szCs w:val="28"/>
          <w:u w:val="single"/>
        </w:rPr>
        <w:t>ЗУНов</w:t>
      </w:r>
      <w:proofErr w:type="spellEnd"/>
      <w:r>
        <w:rPr>
          <w:b/>
          <w:sz w:val="28"/>
          <w:szCs w:val="28"/>
          <w:u w:val="single"/>
        </w:rPr>
        <w:t>:</w:t>
      </w:r>
    </w:p>
    <w:p w:rsidR="009503B4" w:rsidRDefault="009503B4" w:rsidP="00125EB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физической культуре с 94% до 100% (на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%)</w:t>
      </w:r>
    </w:p>
    <w:p w:rsidR="009503B4" w:rsidRDefault="009503B4" w:rsidP="00125EB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с 64% до 66% (на 2%)</w:t>
      </w:r>
    </w:p>
    <w:p w:rsidR="009503B4" w:rsidRDefault="009503B4" w:rsidP="009503B4">
      <w:pPr>
        <w:spacing w:line="360" w:lineRule="auto"/>
        <w:ind w:left="1360"/>
        <w:jc w:val="both"/>
        <w:rPr>
          <w:sz w:val="28"/>
          <w:szCs w:val="28"/>
        </w:rPr>
      </w:pPr>
    </w:p>
    <w:p w:rsidR="009503B4" w:rsidRDefault="009503B4" w:rsidP="009503B4">
      <w:pPr>
        <w:spacing w:line="360" w:lineRule="auto"/>
        <w:ind w:left="360"/>
        <w:jc w:val="right"/>
        <w:rPr>
          <w:sz w:val="28"/>
          <w:szCs w:val="28"/>
        </w:rPr>
      </w:pPr>
    </w:p>
    <w:p w:rsidR="009503B4" w:rsidRDefault="009503B4" w:rsidP="009503B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Диаграмма №5</w:t>
      </w:r>
    </w:p>
    <w:p w:rsidR="009503B4" w:rsidRDefault="009503B4" w:rsidP="009503B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по областям знаний учащихся основной  школы</w:t>
      </w:r>
      <w:r w:rsidR="00C47ACE">
        <w:rPr>
          <w:sz w:val="28"/>
          <w:szCs w:val="28"/>
        </w:rPr>
        <w:t xml:space="preserve"> 5-9 классы</w:t>
      </w:r>
      <w:r>
        <w:rPr>
          <w:sz w:val="28"/>
          <w:szCs w:val="28"/>
        </w:rPr>
        <w:t>.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93151" cy="2214390"/>
            <wp:effectExtent l="0" t="0" r="762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963537" cy="2257382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Филология                                               Математика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44048" cy="2291508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3161841" cy="2630076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Естествознание                                       Обществознание 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0" cy="1968500"/>
            <wp:effectExtent l="0" t="0" r="635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3029639" cy="2085981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Физическая культура                                    Технология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32100" cy="215900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Искусство</w:t>
      </w:r>
    </w:p>
    <w:p w:rsidR="009503B4" w:rsidRDefault="009503B4" w:rsidP="009503B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областям знаний среднего звена</w:t>
      </w:r>
    </w:p>
    <w:p w:rsidR="009503B4" w:rsidRDefault="009503B4" w:rsidP="009503B4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снижение качества </w:t>
      </w:r>
      <w:proofErr w:type="spellStart"/>
      <w:r>
        <w:rPr>
          <w:b/>
          <w:sz w:val="28"/>
          <w:szCs w:val="28"/>
          <w:u w:val="single"/>
        </w:rPr>
        <w:t>ЗУНов</w:t>
      </w:r>
      <w:proofErr w:type="spellEnd"/>
      <w:r>
        <w:rPr>
          <w:b/>
          <w:sz w:val="28"/>
          <w:szCs w:val="28"/>
          <w:u w:val="single"/>
        </w:rPr>
        <w:t xml:space="preserve"> произошло:</w:t>
      </w:r>
    </w:p>
    <w:p w:rsidR="009503B4" w:rsidRDefault="009503B4" w:rsidP="00125EB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филологии   64% до 59% (на 5%);</w:t>
      </w:r>
    </w:p>
    <w:p w:rsidR="009503B4" w:rsidRDefault="009503B4" w:rsidP="00125EB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естествознанию с  43% до 27% (на 16%);</w:t>
      </w:r>
    </w:p>
    <w:p w:rsidR="009503B4" w:rsidRDefault="009503B4" w:rsidP="00125EBA">
      <w:pPr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обществознанию с  64% до 54% (на 10%);</w:t>
      </w:r>
    </w:p>
    <w:p w:rsidR="009503B4" w:rsidRDefault="009503B4" w:rsidP="009503B4">
      <w:pPr>
        <w:ind w:left="720"/>
        <w:jc w:val="both"/>
        <w:rPr>
          <w:b/>
          <w:sz w:val="28"/>
          <w:szCs w:val="28"/>
          <w:u w:val="single"/>
        </w:rPr>
      </w:pPr>
    </w:p>
    <w:p w:rsidR="009503B4" w:rsidRDefault="009503B4" w:rsidP="00125EBA">
      <w:pPr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физической культуре с 76% до 75% (на 1%).</w:t>
      </w:r>
    </w:p>
    <w:p w:rsidR="009503B4" w:rsidRDefault="009503B4" w:rsidP="009503B4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9503B4" w:rsidRDefault="009503B4" w:rsidP="009503B4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повышение качества </w:t>
      </w:r>
      <w:proofErr w:type="spellStart"/>
      <w:r>
        <w:rPr>
          <w:b/>
          <w:sz w:val="28"/>
          <w:szCs w:val="28"/>
          <w:u w:val="single"/>
        </w:rPr>
        <w:t>ЗУНов</w:t>
      </w:r>
      <w:proofErr w:type="spellEnd"/>
      <w:r>
        <w:rPr>
          <w:b/>
          <w:sz w:val="28"/>
          <w:szCs w:val="28"/>
          <w:u w:val="single"/>
        </w:rPr>
        <w:t xml:space="preserve">: </w:t>
      </w:r>
    </w:p>
    <w:p w:rsidR="009503B4" w:rsidRDefault="009503B4" w:rsidP="00125EBA">
      <w:pPr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математике с  33% до 35% (на 2%);</w:t>
      </w:r>
    </w:p>
    <w:p w:rsidR="009503B4" w:rsidRDefault="009503B4" w:rsidP="009503B4">
      <w:pPr>
        <w:ind w:left="360"/>
        <w:jc w:val="both"/>
        <w:rPr>
          <w:b/>
          <w:sz w:val="28"/>
          <w:szCs w:val="28"/>
          <w:u w:val="single"/>
        </w:rPr>
      </w:pPr>
    </w:p>
    <w:p w:rsidR="009503B4" w:rsidRDefault="009503B4" w:rsidP="00125EBA">
      <w:pPr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искусству с 42%  до 52% (на 10%)</w:t>
      </w:r>
    </w:p>
    <w:p w:rsidR="009503B4" w:rsidRDefault="009503B4" w:rsidP="009503B4">
      <w:pPr>
        <w:ind w:left="360"/>
        <w:jc w:val="both"/>
        <w:rPr>
          <w:b/>
          <w:sz w:val="28"/>
          <w:szCs w:val="28"/>
          <w:u w:val="single"/>
        </w:rPr>
      </w:pPr>
    </w:p>
    <w:p w:rsidR="009503B4" w:rsidRDefault="009503B4" w:rsidP="009503B4">
      <w:pPr>
        <w:jc w:val="both"/>
        <w:rPr>
          <w:b/>
          <w:sz w:val="28"/>
          <w:szCs w:val="28"/>
          <w:u w:val="single"/>
        </w:rPr>
      </w:pP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Качество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во многом зависит от уровня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(ОУУН), которыми обладают учащиеся класса. Многие ОУУН формируются в начальных классах, поэтому на этой ступени обучения отводиться большое внимание контролю.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того, как ребёнок читает, во многом зависит успеваемость усвояемость им учебного материала, развивается память.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техникой чтения организуется со стороны администрации (3 раза в год), со стороны учителей ежемесячно и их родителями еженедельно.</w:t>
      </w:r>
    </w:p>
    <w:p w:rsidR="009503B4" w:rsidRDefault="009503B4" w:rsidP="009503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проверки 2011-2012 учебного года получены следующие результаты:</w:t>
      </w:r>
    </w:p>
    <w:p w:rsidR="009503B4" w:rsidRDefault="009503B4" w:rsidP="009503B4">
      <w:pPr>
        <w:spacing w:line="240" w:lineRule="exact"/>
        <w:ind w:firstLine="720"/>
        <w:jc w:val="both"/>
        <w:rPr>
          <w:sz w:val="28"/>
          <w:szCs w:val="28"/>
        </w:rPr>
      </w:pPr>
    </w:p>
    <w:p w:rsidR="009503B4" w:rsidRDefault="009503B4" w:rsidP="009503B4">
      <w:pPr>
        <w:spacing w:line="240" w:lineRule="exact"/>
        <w:ind w:firstLine="720"/>
        <w:jc w:val="both"/>
        <w:rPr>
          <w:sz w:val="28"/>
          <w:szCs w:val="28"/>
        </w:rPr>
      </w:pPr>
    </w:p>
    <w:p w:rsidR="009503B4" w:rsidRDefault="009503B4" w:rsidP="009503B4">
      <w:pPr>
        <w:spacing w:line="240" w:lineRule="exact"/>
        <w:jc w:val="both"/>
        <w:rPr>
          <w:sz w:val="28"/>
          <w:szCs w:val="28"/>
        </w:rPr>
      </w:pPr>
    </w:p>
    <w:p w:rsidR="009503B4" w:rsidRDefault="009503B4" w:rsidP="009503B4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Из проверки следует, что темп чтения учащихся:</w:t>
      </w:r>
    </w:p>
    <w:p w:rsidR="009503B4" w:rsidRDefault="009503B4" w:rsidP="009503B4">
      <w:pPr>
        <w:spacing w:line="240" w:lineRule="exact"/>
        <w:ind w:firstLine="720"/>
        <w:jc w:val="both"/>
        <w:rPr>
          <w:sz w:val="28"/>
          <w:szCs w:val="28"/>
        </w:rPr>
      </w:pPr>
    </w:p>
    <w:p w:rsidR="009503B4" w:rsidRDefault="009503B4" w:rsidP="009503B4">
      <w:pPr>
        <w:jc w:val="both"/>
        <w:rPr>
          <w:sz w:val="28"/>
          <w:szCs w:val="28"/>
        </w:rPr>
      </w:pPr>
    </w:p>
    <w:p w:rsidR="009503B4" w:rsidRDefault="00193FFA" w:rsidP="009503B4">
      <w:pPr>
        <w:jc w:val="both"/>
        <w:rPr>
          <w:sz w:val="28"/>
          <w:szCs w:val="28"/>
        </w:rPr>
      </w:pPr>
      <w:r w:rsidRPr="008E4551">
        <w:rPr>
          <w:sz w:val="28"/>
          <w:szCs w:val="28"/>
        </w:rPr>
        <w:object w:dxaOrig="10972" w:dyaOrig="4762">
          <v:shape id="_x0000_i1026" type="#_x0000_t75" style="width:548.25pt;height:237.7pt" o:ole="">
            <v:imagedata r:id="rId19" o:title=""/>
          </v:shape>
          <o:OLEObject Type="Embed" ProgID="MSGraph.Chart.8" ShapeID="_x0000_i1026" DrawAspect="Content" ObjectID="_1423907173" r:id="rId20">
            <o:FieldCodes>\s</o:FieldCodes>
          </o:OLEObject>
        </w:object>
      </w:r>
    </w:p>
    <w:p w:rsidR="009503B4" w:rsidRDefault="009503B4" w:rsidP="009503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Итого по начальной школе читают: </w:t>
      </w:r>
    </w:p>
    <w:p w:rsidR="009503B4" w:rsidRDefault="009503B4" w:rsidP="0095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03B4" w:rsidRDefault="009503B4" w:rsidP="009503B4">
      <w:pPr>
        <w:jc w:val="both"/>
        <w:rPr>
          <w:sz w:val="28"/>
          <w:szCs w:val="28"/>
        </w:rPr>
      </w:pPr>
    </w:p>
    <w:p w:rsidR="009503B4" w:rsidRDefault="009503B4" w:rsidP="009503B4">
      <w:pPr>
        <w:jc w:val="both"/>
        <w:rPr>
          <w:sz w:val="28"/>
          <w:szCs w:val="28"/>
        </w:rPr>
      </w:pPr>
    </w:p>
    <w:p w:rsidR="009503B4" w:rsidRDefault="009503B4" w:rsidP="009503B4">
      <w:pPr>
        <w:jc w:val="both"/>
        <w:rPr>
          <w:sz w:val="28"/>
          <w:szCs w:val="28"/>
        </w:rPr>
      </w:pPr>
      <w:r w:rsidRPr="008E4551">
        <w:rPr>
          <w:sz w:val="28"/>
          <w:szCs w:val="28"/>
        </w:rPr>
        <w:object w:dxaOrig="10125" w:dyaOrig="5100">
          <v:shape id="_x0000_i1027" type="#_x0000_t75" style="width:506.6pt;height:255.05pt" o:ole="">
            <v:imagedata r:id="rId21" o:title=""/>
          </v:shape>
          <o:OLEObject Type="Embed" ProgID="MSGraph.Chart.8" ShapeID="_x0000_i1027" DrawAspect="Content" ObjectID="_1423907174" r:id="rId22">
            <o:FieldCodes>\s</o:FieldCodes>
          </o:OLEObject>
        </w:object>
      </w:r>
    </w:p>
    <w:p w:rsidR="009503B4" w:rsidRDefault="009503B4" w:rsidP="0095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3B4" w:rsidRDefault="009503B4" w:rsidP="009503B4">
      <w:pPr>
        <w:jc w:val="both"/>
        <w:rPr>
          <w:sz w:val="28"/>
          <w:szCs w:val="28"/>
        </w:rPr>
      </w:pPr>
    </w:p>
    <w:p w:rsidR="009503B4" w:rsidRDefault="009503B4" w:rsidP="009503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Итого по среднему звену  читают:</w:t>
      </w:r>
    </w:p>
    <w:p w:rsidR="009503B4" w:rsidRDefault="009503B4" w:rsidP="00193F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5378" cy="2280492"/>
            <wp:effectExtent l="0" t="0" r="27940" b="24765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503B4" w:rsidRDefault="009503B4" w:rsidP="009503B4">
      <w:pPr>
        <w:jc w:val="both"/>
        <w:rPr>
          <w:sz w:val="28"/>
          <w:szCs w:val="28"/>
        </w:rPr>
      </w:pPr>
    </w:p>
    <w:p w:rsidR="009503B4" w:rsidRDefault="009503B4" w:rsidP="0095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 смотря на темп чтения,  все понимают смысл прочитанного и легко отвечают на вопросы и пересказывают.</w:t>
      </w:r>
    </w:p>
    <w:p w:rsidR="009503B4" w:rsidRDefault="009503B4" w:rsidP="009503B4">
      <w:pPr>
        <w:jc w:val="both"/>
        <w:rPr>
          <w:sz w:val="28"/>
          <w:szCs w:val="28"/>
        </w:rPr>
      </w:pPr>
    </w:p>
    <w:p w:rsidR="009503B4" w:rsidRDefault="009503B4" w:rsidP="009503B4">
      <w:pPr>
        <w:spacing w:line="240" w:lineRule="exac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Темп увеличился по сравнению с итогами прошлого года:</w:t>
      </w:r>
    </w:p>
    <w:p w:rsidR="009503B4" w:rsidRDefault="009503B4" w:rsidP="00125EBA">
      <w:pPr>
        <w:numPr>
          <w:ilvl w:val="0"/>
          <w:numId w:val="2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 2 классе у  всех учащихся  -100%</w:t>
      </w:r>
    </w:p>
    <w:p w:rsidR="009503B4" w:rsidRDefault="009503B4" w:rsidP="00125EBA">
      <w:pPr>
        <w:numPr>
          <w:ilvl w:val="0"/>
          <w:numId w:val="2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3 классе у  всех учащихся – 100%</w:t>
      </w:r>
    </w:p>
    <w:p w:rsidR="009503B4" w:rsidRDefault="009503B4" w:rsidP="00125EBA">
      <w:pPr>
        <w:numPr>
          <w:ilvl w:val="0"/>
          <w:numId w:val="2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4 класс у  7 учащихся-  70 %.</w:t>
      </w:r>
    </w:p>
    <w:p w:rsidR="009503B4" w:rsidRDefault="009503B4" w:rsidP="00125EBA">
      <w:pPr>
        <w:numPr>
          <w:ilvl w:val="0"/>
          <w:numId w:val="2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5 классе у 2 учащихся- 17 %.</w:t>
      </w:r>
    </w:p>
    <w:p w:rsidR="009503B4" w:rsidRDefault="009503B4" w:rsidP="00125EBA">
      <w:pPr>
        <w:numPr>
          <w:ilvl w:val="0"/>
          <w:numId w:val="2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6 классе у 8 уч-ся         -89%</w:t>
      </w:r>
    </w:p>
    <w:p w:rsidR="009503B4" w:rsidRDefault="009503B4" w:rsidP="00125EBA">
      <w:pPr>
        <w:numPr>
          <w:ilvl w:val="0"/>
          <w:numId w:val="2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7 классе у 9 уч-ся         -90%</w:t>
      </w:r>
    </w:p>
    <w:p w:rsidR="009503B4" w:rsidRDefault="009503B4" w:rsidP="009503B4">
      <w:pPr>
        <w:spacing w:line="240" w:lineRule="exac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Темп чтения снизился у 3  человек 4  класса – 30 %</w:t>
      </w:r>
    </w:p>
    <w:p w:rsidR="009503B4" w:rsidRDefault="009503B4" w:rsidP="009503B4">
      <w:pPr>
        <w:spacing w:line="240" w:lineRule="exac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У 7 человек 5 класса – 70%</w:t>
      </w:r>
    </w:p>
    <w:p w:rsidR="009503B4" w:rsidRDefault="009503B4" w:rsidP="009503B4">
      <w:pPr>
        <w:spacing w:line="240" w:lineRule="exac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У  1 уч-ся 6  класса-11%</w:t>
      </w:r>
    </w:p>
    <w:p w:rsidR="009503B4" w:rsidRDefault="009503B4" w:rsidP="009503B4">
      <w:pPr>
        <w:spacing w:line="240" w:lineRule="exac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У 1 уч-ся 7 класса -10%</w:t>
      </w:r>
    </w:p>
    <w:p w:rsidR="009503B4" w:rsidRDefault="009503B4" w:rsidP="00193FFA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9503B4" w:rsidRDefault="009503B4" w:rsidP="00193FFA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Самыми распространенными ошибками при чтении являются замена слов, букв, неправильное ударение в словах.  В 5 классе произошло снижение скорости  </w:t>
      </w:r>
      <w:proofErr w:type="spellStart"/>
      <w:r>
        <w:rPr>
          <w:sz w:val="28"/>
          <w:szCs w:val="28"/>
        </w:rPr>
        <w:t>чтения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большинства учащихся. Учителям следует проконтролировать технику чтения, поддерживать связь с родителями, совместно решать вопрос о преодолении в отставании в технике чтения. В других  классах произошло увеличение скорости чтения, но, несмотря на это всё ёщё есть дети, которые читают ниже нормы, поэтому необходимо продолжить работу по отработке навыков чтения.</w:t>
      </w:r>
    </w:p>
    <w:p w:rsidR="009503B4" w:rsidRDefault="009503B4" w:rsidP="009503B4">
      <w:pPr>
        <w:spacing w:line="240" w:lineRule="exact"/>
        <w:jc w:val="both"/>
        <w:rPr>
          <w:i/>
          <w:sz w:val="28"/>
          <w:szCs w:val="28"/>
          <w:u w:val="single"/>
        </w:rPr>
      </w:pPr>
    </w:p>
    <w:p w:rsidR="00C61B07" w:rsidRPr="00D96D97" w:rsidRDefault="00C61B07" w:rsidP="00C61B07">
      <w:pPr>
        <w:jc w:val="center"/>
        <w:rPr>
          <w:b/>
          <w:sz w:val="28"/>
          <w:szCs w:val="28"/>
          <w:u w:val="single"/>
        </w:rPr>
      </w:pPr>
      <w:r w:rsidRPr="00D96D97">
        <w:rPr>
          <w:b/>
          <w:sz w:val="28"/>
          <w:szCs w:val="28"/>
          <w:u w:val="single"/>
        </w:rPr>
        <w:t xml:space="preserve"> Методическая работа</w:t>
      </w:r>
    </w:p>
    <w:p w:rsidR="00C61B07" w:rsidRPr="00D96D97" w:rsidRDefault="00C61B07" w:rsidP="00C61B07">
      <w:pPr>
        <w:jc w:val="both"/>
        <w:rPr>
          <w:sz w:val="28"/>
          <w:szCs w:val="28"/>
        </w:rPr>
      </w:pPr>
    </w:p>
    <w:p w:rsidR="00C61B07" w:rsidRPr="00D96D97" w:rsidRDefault="00C61B07" w:rsidP="00C61B07">
      <w:pPr>
        <w:shd w:val="clear" w:color="auto" w:fill="FFFFFF"/>
        <w:ind w:left="163" w:right="10" w:firstLine="264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Методическая работа в 201</w:t>
      </w:r>
      <w:r w:rsidR="00193FFA">
        <w:rPr>
          <w:color w:val="000000"/>
          <w:sz w:val="28"/>
          <w:szCs w:val="28"/>
        </w:rPr>
        <w:t>-12</w:t>
      </w:r>
      <w:r w:rsidRPr="00D96D97">
        <w:rPr>
          <w:color w:val="000000"/>
          <w:sz w:val="28"/>
          <w:szCs w:val="28"/>
        </w:rPr>
        <w:t xml:space="preserve"> учебном году была направлена на создание условий для повышения квалификации педагогических работников, самообразования, стимулирования инициативы и творческой деятельности, направленной на совершенствование  учебно-воспитательного процесса в школе.</w:t>
      </w:r>
    </w:p>
    <w:p w:rsidR="00C61B07" w:rsidRDefault="00C61B07" w:rsidP="00C61B07">
      <w:pPr>
        <w:shd w:val="clear" w:color="auto" w:fill="FFFFFF"/>
        <w:ind w:left="163" w:right="10" w:firstLine="264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lastRenderedPageBreak/>
        <w:t xml:space="preserve">В прошедшем  учебном году коллектив школы начал работу над методической темой </w:t>
      </w:r>
      <w:bookmarkStart w:id="0" w:name="_GoBack"/>
      <w:r w:rsidRPr="00D96D97">
        <w:rPr>
          <w:color w:val="000000"/>
          <w:sz w:val="28"/>
          <w:szCs w:val="28"/>
        </w:rPr>
        <w:t>«Педагогическая поддержка ребёнка в образовании».</w:t>
      </w:r>
    </w:p>
    <w:bookmarkEnd w:id="0"/>
    <w:p w:rsidR="00193FFA" w:rsidRPr="00D96D97" w:rsidRDefault="00193FFA" w:rsidP="00C61B07">
      <w:pPr>
        <w:shd w:val="clear" w:color="auto" w:fill="FFFFFF"/>
        <w:ind w:left="163" w:right="10" w:firstLine="264"/>
        <w:jc w:val="both"/>
        <w:rPr>
          <w:color w:val="000000"/>
          <w:sz w:val="28"/>
          <w:szCs w:val="28"/>
        </w:rPr>
      </w:pPr>
    </w:p>
    <w:p w:rsidR="00C61B07" w:rsidRPr="00D96D97" w:rsidRDefault="00C61B07" w:rsidP="00C61B07">
      <w:pPr>
        <w:shd w:val="clear" w:color="auto" w:fill="FFFFFF"/>
        <w:ind w:firstLine="403"/>
        <w:jc w:val="both"/>
        <w:rPr>
          <w:color w:val="000000"/>
          <w:sz w:val="28"/>
          <w:szCs w:val="28"/>
          <w:u w:val="single"/>
        </w:rPr>
      </w:pPr>
      <w:r w:rsidRPr="00D96D97">
        <w:rPr>
          <w:bCs/>
          <w:iCs/>
          <w:color w:val="000000"/>
          <w:sz w:val="28"/>
          <w:szCs w:val="28"/>
          <w:u w:val="single"/>
        </w:rPr>
        <w:t>Для решения поставленных задач были созданы следующие условия:</w:t>
      </w:r>
    </w:p>
    <w:p w:rsidR="00C61B07" w:rsidRPr="00D96D97" w:rsidRDefault="00C61B07" w:rsidP="00125EB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/>
        <w:ind w:left="180" w:hanging="180"/>
        <w:jc w:val="both"/>
        <w:rPr>
          <w:iCs/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составлен единый план методической работы, позволяющий обеспечить как коллективные, так и индивидуальные формы работы с педагогическими кадрами, способствующие повышению профессионального мастерства с учётом запросов, результатов контроля и анализа педагогической работы каждого учителя;</w:t>
      </w:r>
    </w:p>
    <w:p w:rsidR="00C61B07" w:rsidRPr="00D96D97" w:rsidRDefault="00C61B07" w:rsidP="00125EB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/>
        <w:ind w:left="180" w:hanging="180"/>
        <w:jc w:val="both"/>
        <w:rPr>
          <w:iCs/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согласование основных направлений методической деятельности осуществлялось методическим советом школы;</w:t>
      </w:r>
    </w:p>
    <w:p w:rsidR="00C61B07" w:rsidRPr="00D96D97" w:rsidRDefault="00C61B07" w:rsidP="00125EB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="14"/>
        <w:ind w:left="180" w:hanging="180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 xml:space="preserve">организована работа  методических объединений внутри школы – </w:t>
      </w:r>
      <w:r w:rsidRPr="00D96D97">
        <w:rPr>
          <w:color w:val="000000"/>
          <w:sz w:val="28"/>
          <w:szCs w:val="28"/>
          <w:u w:val="single"/>
        </w:rPr>
        <w:t xml:space="preserve">МО учителей начальных классов </w:t>
      </w:r>
      <w:r w:rsidRPr="00D96D97">
        <w:rPr>
          <w:color w:val="000000"/>
          <w:sz w:val="28"/>
          <w:szCs w:val="28"/>
        </w:rPr>
        <w:t xml:space="preserve">(рук-ль </w:t>
      </w:r>
      <w:r w:rsidR="00193FFA">
        <w:rPr>
          <w:color w:val="000000"/>
          <w:sz w:val="28"/>
          <w:szCs w:val="28"/>
        </w:rPr>
        <w:t>Потанина А.В.</w:t>
      </w:r>
      <w:r w:rsidRPr="00D96D97">
        <w:rPr>
          <w:color w:val="000000"/>
          <w:sz w:val="28"/>
          <w:szCs w:val="28"/>
        </w:rPr>
        <w:t>),</w:t>
      </w:r>
      <w:r w:rsidR="00193FFA">
        <w:rPr>
          <w:color w:val="000000"/>
          <w:sz w:val="28"/>
          <w:szCs w:val="28"/>
        </w:rPr>
        <w:t>МО учителей гуманитарного цикл</w:t>
      </w:r>
      <w:proofErr w:type="gramStart"/>
      <w:r w:rsidR="00193FFA">
        <w:rPr>
          <w:color w:val="000000"/>
          <w:sz w:val="28"/>
          <w:szCs w:val="28"/>
        </w:rPr>
        <w:t>а(</w:t>
      </w:r>
      <w:proofErr w:type="gramEnd"/>
      <w:r w:rsidR="00193FFA">
        <w:rPr>
          <w:color w:val="000000"/>
          <w:sz w:val="28"/>
          <w:szCs w:val="28"/>
        </w:rPr>
        <w:t xml:space="preserve">рук-ль Мохова А.А.), МО </w:t>
      </w:r>
      <w:proofErr w:type="spellStart"/>
      <w:r w:rsidR="00193FFA">
        <w:rPr>
          <w:color w:val="000000"/>
          <w:sz w:val="28"/>
          <w:szCs w:val="28"/>
        </w:rPr>
        <w:t>естествено-математического</w:t>
      </w:r>
      <w:proofErr w:type="spellEnd"/>
      <w:r w:rsidR="00193FFA">
        <w:rPr>
          <w:color w:val="000000"/>
          <w:sz w:val="28"/>
          <w:szCs w:val="28"/>
        </w:rPr>
        <w:t xml:space="preserve"> цикла (</w:t>
      </w:r>
      <w:proofErr w:type="spellStart"/>
      <w:r w:rsidR="00193FFA">
        <w:rPr>
          <w:color w:val="000000"/>
          <w:sz w:val="28"/>
          <w:szCs w:val="28"/>
        </w:rPr>
        <w:t>рук-ль</w:t>
      </w:r>
      <w:proofErr w:type="spellEnd"/>
      <w:r w:rsidR="00193FFA">
        <w:rPr>
          <w:color w:val="000000"/>
          <w:sz w:val="28"/>
          <w:szCs w:val="28"/>
        </w:rPr>
        <w:t xml:space="preserve"> Федосеева О.В.)</w:t>
      </w:r>
      <w:r w:rsidRPr="00D96D97">
        <w:rPr>
          <w:color w:val="000000"/>
          <w:sz w:val="28"/>
          <w:szCs w:val="28"/>
          <w:u w:val="single"/>
        </w:rPr>
        <w:t xml:space="preserve"> </w:t>
      </w:r>
      <w:r w:rsidR="00193FFA" w:rsidRPr="00193FFA">
        <w:rPr>
          <w:color w:val="000000"/>
          <w:sz w:val="28"/>
          <w:szCs w:val="28"/>
        </w:rPr>
        <w:t xml:space="preserve">, МО воспитателей начальных классов (рук-ль Щербакова Н.Н.), </w:t>
      </w:r>
      <w:r w:rsidR="00193FFA">
        <w:rPr>
          <w:color w:val="000000"/>
          <w:sz w:val="28"/>
          <w:szCs w:val="28"/>
        </w:rPr>
        <w:t xml:space="preserve"> МО воспитателей 5-9 классов (рук-ль Кудряшова Т.А.), МО социально-психологической службы (</w:t>
      </w:r>
      <w:proofErr w:type="spellStart"/>
      <w:r w:rsidR="00193FFA">
        <w:rPr>
          <w:color w:val="000000"/>
          <w:sz w:val="28"/>
          <w:szCs w:val="28"/>
        </w:rPr>
        <w:t>рук-ль</w:t>
      </w:r>
      <w:proofErr w:type="spellEnd"/>
      <w:r w:rsidR="00193FFA">
        <w:rPr>
          <w:color w:val="000000"/>
          <w:sz w:val="28"/>
          <w:szCs w:val="28"/>
        </w:rPr>
        <w:t xml:space="preserve"> </w:t>
      </w:r>
      <w:proofErr w:type="spellStart"/>
      <w:r w:rsidR="00193FFA">
        <w:rPr>
          <w:color w:val="000000"/>
          <w:sz w:val="28"/>
          <w:szCs w:val="28"/>
        </w:rPr>
        <w:t>Подмарева</w:t>
      </w:r>
      <w:proofErr w:type="spellEnd"/>
      <w:r w:rsidR="00193FFA">
        <w:rPr>
          <w:color w:val="000000"/>
          <w:sz w:val="28"/>
          <w:szCs w:val="28"/>
        </w:rPr>
        <w:t xml:space="preserve"> Э.В.)</w:t>
      </w:r>
    </w:p>
    <w:p w:rsidR="00C61B07" w:rsidRPr="00D96D97" w:rsidRDefault="00C61B07" w:rsidP="00125EB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="14"/>
        <w:ind w:left="180" w:hanging="180"/>
        <w:jc w:val="both"/>
        <w:rPr>
          <w:color w:val="000000"/>
          <w:sz w:val="28"/>
          <w:szCs w:val="28"/>
          <w:u w:val="single"/>
        </w:rPr>
      </w:pPr>
      <w:r w:rsidRPr="00D96D97">
        <w:rPr>
          <w:color w:val="000000"/>
          <w:sz w:val="28"/>
          <w:szCs w:val="28"/>
        </w:rPr>
        <w:t xml:space="preserve">осуществление индивидуальной работы с отдельным учителем  или группой учителей по заявленным вопросам или западающим вопросам  методики преподавания учебных предметов, выявленных в результате контроля и анализа педагогической деятельности, через </w:t>
      </w:r>
      <w:r w:rsidRPr="00D96D97">
        <w:rPr>
          <w:color w:val="000000"/>
          <w:sz w:val="28"/>
          <w:szCs w:val="28"/>
          <w:u w:val="single"/>
        </w:rPr>
        <w:t xml:space="preserve">«Школу индивидуального мастерства» </w:t>
      </w:r>
      <w:r w:rsidRPr="00D96D97">
        <w:rPr>
          <w:color w:val="000000"/>
          <w:sz w:val="28"/>
          <w:szCs w:val="28"/>
        </w:rPr>
        <w:t>(</w:t>
      </w:r>
      <w:proofErr w:type="spellStart"/>
      <w:r w:rsidRPr="00D96D97">
        <w:rPr>
          <w:color w:val="000000"/>
          <w:sz w:val="28"/>
          <w:szCs w:val="28"/>
        </w:rPr>
        <w:t>рук-</w:t>
      </w:r>
      <w:r w:rsidR="00193FFA">
        <w:rPr>
          <w:color w:val="000000"/>
          <w:sz w:val="28"/>
          <w:szCs w:val="28"/>
        </w:rPr>
        <w:t>Веляева</w:t>
      </w:r>
      <w:proofErr w:type="spellEnd"/>
      <w:r w:rsidR="00193FFA">
        <w:rPr>
          <w:color w:val="000000"/>
          <w:sz w:val="28"/>
          <w:szCs w:val="28"/>
        </w:rPr>
        <w:t xml:space="preserve"> Л.В.</w:t>
      </w:r>
      <w:r w:rsidRPr="00D96D97">
        <w:rPr>
          <w:color w:val="000000"/>
          <w:sz w:val="28"/>
          <w:szCs w:val="28"/>
        </w:rPr>
        <w:t>);</w:t>
      </w:r>
    </w:p>
    <w:p w:rsidR="00C61B07" w:rsidRPr="00D96D97" w:rsidRDefault="00C61B07" w:rsidP="00125EB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ind w:left="180" w:hanging="180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Оформление информационных тематических стендов по ознакомлению и  изучению нормативных документов,  распространению и внедрению передового педагогического опыта.</w:t>
      </w:r>
    </w:p>
    <w:p w:rsidR="00C61B07" w:rsidRPr="00D96D97" w:rsidRDefault="00C61B07" w:rsidP="00125EBA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стимулирование деятельности творчески работающих педагогов (отгулы, денежные вознаграждения за успехи в работе, открытые мероприятия и пр.)</w:t>
      </w:r>
    </w:p>
    <w:p w:rsidR="00C61B07" w:rsidRPr="00D96D97" w:rsidRDefault="00C61B07" w:rsidP="00C61B07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 xml:space="preserve">       Поставленные задачи методической работы с педагогами в основном выполнены:</w:t>
      </w:r>
    </w:p>
    <w:p w:rsidR="00C61B07" w:rsidRPr="00D96D97" w:rsidRDefault="00C61B07" w:rsidP="00125EB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num" w:pos="540"/>
        </w:tabs>
        <w:autoSpaceDE w:val="0"/>
        <w:autoSpaceDN w:val="0"/>
        <w:adjustRightInd w:val="0"/>
        <w:spacing w:before="120" w:after="120"/>
        <w:ind w:left="181" w:firstLine="0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По возможности все учителями выезжали на заседания МО города</w:t>
      </w:r>
      <w:proofErr w:type="gramStart"/>
      <w:r w:rsidR="00193FFA">
        <w:rPr>
          <w:color w:val="000000"/>
          <w:sz w:val="28"/>
          <w:szCs w:val="28"/>
        </w:rPr>
        <w:t>.</w:t>
      </w:r>
      <w:r w:rsidRPr="00D96D97">
        <w:rPr>
          <w:color w:val="000000"/>
          <w:sz w:val="28"/>
          <w:szCs w:val="28"/>
        </w:rPr>
        <w:t>;</w:t>
      </w:r>
      <w:proofErr w:type="gramEnd"/>
    </w:p>
    <w:p w:rsidR="00E10A3B" w:rsidRDefault="00E10A3B" w:rsidP="00E10A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/>
        <w:ind w:left="181"/>
        <w:jc w:val="both"/>
        <w:rPr>
          <w:color w:val="000000"/>
          <w:sz w:val="28"/>
          <w:szCs w:val="28"/>
        </w:rPr>
      </w:pPr>
    </w:p>
    <w:p w:rsidR="00E10A3B" w:rsidRDefault="00E10A3B" w:rsidP="00E10A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/>
        <w:ind w:left="181"/>
        <w:jc w:val="both"/>
        <w:rPr>
          <w:color w:val="000000"/>
          <w:sz w:val="28"/>
          <w:szCs w:val="28"/>
        </w:rPr>
      </w:pPr>
    </w:p>
    <w:p w:rsidR="00E10A3B" w:rsidRDefault="00E10A3B" w:rsidP="00E10A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/>
        <w:ind w:left="181"/>
        <w:jc w:val="both"/>
        <w:rPr>
          <w:color w:val="000000"/>
          <w:sz w:val="28"/>
          <w:szCs w:val="28"/>
        </w:rPr>
      </w:pPr>
    </w:p>
    <w:p w:rsidR="00E10A3B" w:rsidRDefault="00E10A3B" w:rsidP="00E10A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/>
        <w:ind w:left="181"/>
        <w:jc w:val="both"/>
        <w:rPr>
          <w:color w:val="000000"/>
          <w:sz w:val="28"/>
          <w:szCs w:val="28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0"/>
        <w:gridCol w:w="2069"/>
        <w:gridCol w:w="2577"/>
      </w:tblGrid>
      <w:tr w:rsidR="00E10A3B" w:rsidRPr="007521ED" w:rsidTr="00E10A3B">
        <w:trPr>
          <w:trHeight w:val="147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B" w:rsidRPr="007521ED" w:rsidRDefault="00E10A3B" w:rsidP="0012057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521ED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B" w:rsidRPr="007521ED" w:rsidRDefault="00E10A3B" w:rsidP="0012057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521ED">
              <w:rPr>
                <w:b/>
                <w:sz w:val="28"/>
                <w:szCs w:val="28"/>
              </w:rPr>
              <w:t>2010-2011</w:t>
            </w:r>
          </w:p>
          <w:p w:rsidR="00E10A3B" w:rsidRPr="007521ED" w:rsidRDefault="00E10A3B" w:rsidP="0012057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521ED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B" w:rsidRPr="007521ED" w:rsidRDefault="00E10A3B" w:rsidP="0012057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521ED">
              <w:rPr>
                <w:b/>
                <w:sz w:val="28"/>
                <w:szCs w:val="28"/>
              </w:rPr>
              <w:t>2011-2012</w:t>
            </w:r>
          </w:p>
          <w:p w:rsidR="00E10A3B" w:rsidRPr="007521ED" w:rsidRDefault="00E10A3B" w:rsidP="0012057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521ED">
              <w:rPr>
                <w:b/>
                <w:sz w:val="28"/>
                <w:szCs w:val="28"/>
              </w:rPr>
              <w:t>учебный год</w:t>
            </w:r>
          </w:p>
        </w:tc>
      </w:tr>
      <w:tr w:rsidR="00E10A3B" w:rsidRPr="007521ED" w:rsidTr="00E10A3B">
        <w:trPr>
          <w:trHeight w:val="147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7521ED" w:rsidRDefault="00E10A3B" w:rsidP="0012057C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7521ED">
              <w:rPr>
                <w:i/>
                <w:sz w:val="28"/>
                <w:szCs w:val="28"/>
              </w:rPr>
              <w:t>Цели на уровне содержания и технологий образовательного процесса:</w:t>
            </w:r>
          </w:p>
          <w:p w:rsidR="00E10A3B" w:rsidRPr="007521ED" w:rsidRDefault="00E10A3B" w:rsidP="00125EBA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продолжить внедрение информационно-коммуникационных технологий в образовательный процесс;</w:t>
            </w:r>
          </w:p>
          <w:p w:rsidR="00E10A3B" w:rsidRPr="007521ED" w:rsidRDefault="00E10A3B" w:rsidP="0012057C">
            <w:pPr>
              <w:shd w:val="clear" w:color="auto" w:fill="FFFFFF"/>
              <w:ind w:left="1080"/>
              <w:rPr>
                <w:sz w:val="28"/>
                <w:szCs w:val="28"/>
              </w:rPr>
            </w:pPr>
          </w:p>
          <w:p w:rsidR="00E10A3B" w:rsidRPr="007521ED" w:rsidRDefault="00E10A3B" w:rsidP="00125EBA">
            <w:pPr>
              <w:numPr>
                <w:ilvl w:val="0"/>
                <w:numId w:val="22"/>
              </w:numPr>
              <w:shd w:val="clear" w:color="auto" w:fill="FFFFFF"/>
              <w:rPr>
                <w:i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 xml:space="preserve">довести долю </w:t>
            </w:r>
            <w:proofErr w:type="spellStart"/>
            <w:r w:rsidRPr="007521ED">
              <w:rPr>
                <w:sz w:val="28"/>
                <w:szCs w:val="28"/>
              </w:rPr>
              <w:t>личностнозначимых</w:t>
            </w:r>
            <w:proofErr w:type="spellEnd"/>
            <w:r w:rsidRPr="007521ED">
              <w:rPr>
                <w:sz w:val="28"/>
                <w:szCs w:val="28"/>
              </w:rPr>
              <w:t xml:space="preserve"> проектов </w:t>
            </w:r>
            <w:proofErr w:type="gramStart"/>
            <w:r w:rsidRPr="007521ED">
              <w:rPr>
                <w:sz w:val="28"/>
                <w:szCs w:val="28"/>
              </w:rPr>
              <w:t>до</w:t>
            </w:r>
            <w:proofErr w:type="gramEnd"/>
          </w:p>
          <w:p w:rsidR="00E10A3B" w:rsidRPr="007521ED" w:rsidRDefault="00E10A3B" w:rsidP="00125EBA">
            <w:pPr>
              <w:numPr>
                <w:ilvl w:val="0"/>
                <w:numId w:val="22"/>
              </w:numPr>
              <w:shd w:val="clear" w:color="auto" w:fill="FFFFFF"/>
              <w:rPr>
                <w:i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продолжить внедрение </w:t>
            </w:r>
            <w:proofErr w:type="spellStart"/>
            <w:r w:rsidRPr="007521ED">
              <w:rPr>
                <w:sz w:val="28"/>
                <w:szCs w:val="28"/>
              </w:rPr>
              <w:t>здоровьесберегающих</w:t>
            </w:r>
            <w:proofErr w:type="spellEnd"/>
            <w:r w:rsidRPr="007521ED">
              <w:rPr>
                <w:sz w:val="28"/>
                <w:szCs w:val="28"/>
              </w:rPr>
              <w:t xml:space="preserve"> технологий</w:t>
            </w:r>
          </w:p>
          <w:p w:rsidR="00E10A3B" w:rsidRPr="007521ED" w:rsidRDefault="00E10A3B" w:rsidP="00125EBA">
            <w:pPr>
              <w:numPr>
                <w:ilvl w:val="0"/>
                <w:numId w:val="22"/>
              </w:numPr>
              <w:shd w:val="clear" w:color="auto" w:fill="FFFFFF"/>
              <w:rPr>
                <w:i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повышение доли участия педагогов в конкурсах профессионального мастерства;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100% педагогов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58%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100% педагогов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3%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100% педагогов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59%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100% педагогов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4,5%</w:t>
            </w:r>
          </w:p>
        </w:tc>
      </w:tr>
      <w:tr w:rsidR="00E10A3B" w:rsidRPr="007521ED" w:rsidTr="00E10A3B">
        <w:trPr>
          <w:trHeight w:val="5888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7521ED" w:rsidRDefault="00E10A3B" w:rsidP="0012057C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7521ED">
              <w:rPr>
                <w:i/>
                <w:sz w:val="28"/>
                <w:szCs w:val="28"/>
              </w:rPr>
              <w:lastRenderedPageBreak/>
              <w:t>Цели на уровне ресурсов образовательного процесса: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Кадровые ресурсы</w:t>
            </w:r>
          </w:p>
          <w:p w:rsidR="00E10A3B" w:rsidRPr="007521ED" w:rsidRDefault="00E10A3B" w:rsidP="00125EBA">
            <w:pPr>
              <w:numPr>
                <w:ilvl w:val="0"/>
                <w:numId w:val="23"/>
              </w:num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повышение квалификационной категории</w:t>
            </w:r>
          </w:p>
          <w:p w:rsidR="00E10A3B" w:rsidRPr="007521ED" w:rsidRDefault="00E10A3B" w:rsidP="0012057C">
            <w:pPr>
              <w:shd w:val="clear" w:color="auto" w:fill="FFFFFF"/>
              <w:ind w:left="72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имеют категории                                   всего</w:t>
            </w:r>
          </w:p>
          <w:p w:rsidR="00E10A3B" w:rsidRPr="007521ED" w:rsidRDefault="00E10A3B" w:rsidP="0012057C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                                                                      высшая</w:t>
            </w:r>
          </w:p>
          <w:p w:rsidR="00E10A3B" w:rsidRPr="007521ED" w:rsidRDefault="00E10A3B" w:rsidP="0012057C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                                                                      первая</w:t>
            </w:r>
          </w:p>
          <w:p w:rsidR="00E10A3B" w:rsidRPr="007521ED" w:rsidRDefault="00E10A3B" w:rsidP="0012057C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                                                                      вторая</w:t>
            </w:r>
          </w:p>
          <w:p w:rsidR="00E10A3B" w:rsidRPr="007521ED" w:rsidRDefault="00E10A3B" w:rsidP="00125EBA">
            <w:pPr>
              <w:numPr>
                <w:ilvl w:val="0"/>
                <w:numId w:val="23"/>
              </w:numPr>
              <w:shd w:val="clear" w:color="auto" w:fill="FFFFFF"/>
              <w:ind w:left="360"/>
              <w:rPr>
                <w:sz w:val="28"/>
                <w:szCs w:val="28"/>
              </w:rPr>
            </w:pPr>
            <w:r w:rsidRPr="00E10A3B">
              <w:rPr>
                <w:sz w:val="28"/>
                <w:szCs w:val="28"/>
              </w:rPr>
              <w:t xml:space="preserve">повышение квалификации </w:t>
            </w:r>
            <w:proofErr w:type="spellStart"/>
            <w:r w:rsidRPr="00E10A3B">
              <w:rPr>
                <w:sz w:val="28"/>
                <w:szCs w:val="28"/>
              </w:rPr>
              <w:t>педработников</w:t>
            </w:r>
            <w:proofErr w:type="spellEnd"/>
            <w:r w:rsidRPr="00E10A3B">
              <w:rPr>
                <w:sz w:val="28"/>
                <w:szCs w:val="28"/>
              </w:rPr>
              <w:t>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86,7%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16%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48,1%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22,6%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98%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100%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60%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35%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E10A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87%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16%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48,3%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22,8%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99%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100%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70%</w:t>
            </w:r>
          </w:p>
          <w:p w:rsidR="00E10A3B" w:rsidRPr="007521ED" w:rsidRDefault="00E10A3B" w:rsidP="0012057C">
            <w:pPr>
              <w:shd w:val="clear" w:color="auto" w:fill="FFFFFF"/>
              <w:rPr>
                <w:sz w:val="28"/>
                <w:szCs w:val="28"/>
              </w:rPr>
            </w:pPr>
          </w:p>
          <w:p w:rsidR="00E10A3B" w:rsidRPr="007521ED" w:rsidRDefault="00E10A3B" w:rsidP="00E10A3B">
            <w:pPr>
              <w:shd w:val="clear" w:color="auto" w:fill="FFFFFF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45%</w:t>
            </w:r>
          </w:p>
        </w:tc>
      </w:tr>
    </w:tbl>
    <w:p w:rsidR="00E10A3B" w:rsidRDefault="00E10A3B" w:rsidP="00E10A3B">
      <w:pPr>
        <w:widowControl w:val="0"/>
        <w:shd w:val="clear" w:color="auto" w:fill="FFFFFF"/>
        <w:tabs>
          <w:tab w:val="left" w:pos="426"/>
          <w:tab w:val="num" w:pos="540"/>
        </w:tabs>
        <w:autoSpaceDE w:val="0"/>
        <w:autoSpaceDN w:val="0"/>
        <w:adjustRightInd w:val="0"/>
        <w:spacing w:before="120" w:after="120"/>
        <w:ind w:left="181"/>
        <w:jc w:val="both"/>
        <w:rPr>
          <w:color w:val="000000"/>
          <w:sz w:val="28"/>
          <w:szCs w:val="28"/>
        </w:rPr>
      </w:pPr>
    </w:p>
    <w:p w:rsidR="00C61B07" w:rsidRPr="00D96D97" w:rsidRDefault="00C61B07" w:rsidP="00980392">
      <w:pPr>
        <w:shd w:val="clear" w:color="auto" w:fill="FFFFFF"/>
        <w:tabs>
          <w:tab w:val="left" w:pos="797"/>
          <w:tab w:val="left" w:leader="underscore" w:pos="3768"/>
        </w:tabs>
        <w:spacing w:line="360" w:lineRule="auto"/>
        <w:ind w:left="571"/>
        <w:jc w:val="center"/>
        <w:rPr>
          <w:b/>
          <w:color w:val="000000"/>
          <w:sz w:val="28"/>
          <w:szCs w:val="28"/>
        </w:rPr>
      </w:pPr>
      <w:r w:rsidRPr="00D96D97">
        <w:rPr>
          <w:b/>
          <w:color w:val="000000"/>
          <w:sz w:val="28"/>
          <w:szCs w:val="28"/>
        </w:rPr>
        <w:t>Основные рекомендации учителя</w:t>
      </w:r>
      <w:proofErr w:type="gramStart"/>
      <w:r w:rsidRPr="00D96D97">
        <w:rPr>
          <w:b/>
          <w:color w:val="000000"/>
          <w:sz w:val="28"/>
          <w:szCs w:val="28"/>
        </w:rPr>
        <w:t>м-</w:t>
      </w:r>
      <w:proofErr w:type="gramEnd"/>
      <w:r w:rsidRPr="00D96D97">
        <w:rPr>
          <w:b/>
          <w:color w:val="000000"/>
          <w:sz w:val="28"/>
          <w:szCs w:val="28"/>
        </w:rPr>
        <w:t xml:space="preserve"> предметникам:</w:t>
      </w:r>
    </w:p>
    <w:p w:rsidR="00C61B07" w:rsidRPr="00D96D97" w:rsidRDefault="00C61B07" w:rsidP="00125EBA">
      <w:pPr>
        <w:numPr>
          <w:ilvl w:val="1"/>
          <w:numId w:val="10"/>
        </w:numPr>
        <w:shd w:val="clear" w:color="auto" w:fill="FFFFFF"/>
        <w:spacing w:before="110" w:line="360" w:lineRule="auto"/>
        <w:ind w:right="10" w:firstLine="581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 xml:space="preserve">Осуществлять организацию урока, которая обеспечила бы усвоение учебного материала всеми учащимися через  их </w:t>
      </w:r>
      <w:r w:rsidRPr="00D96D97">
        <w:rPr>
          <w:i/>
          <w:color w:val="000000"/>
          <w:sz w:val="28"/>
          <w:szCs w:val="28"/>
        </w:rPr>
        <w:t>самостоятельную</w:t>
      </w:r>
      <w:r w:rsidRPr="00D96D97">
        <w:rPr>
          <w:color w:val="000000"/>
          <w:sz w:val="28"/>
          <w:szCs w:val="28"/>
        </w:rPr>
        <w:t xml:space="preserve"> познавательную деятельность, способствующую умственному развитию. А это связано с подготовкой учебного материала и выбором соответствующих мето</w:t>
      </w:r>
      <w:r w:rsidRPr="00D96D97">
        <w:rPr>
          <w:color w:val="000000"/>
          <w:sz w:val="28"/>
          <w:szCs w:val="28"/>
        </w:rPr>
        <w:softHyphen/>
        <w:t>дов обучения.</w:t>
      </w:r>
    </w:p>
    <w:p w:rsidR="00C61B07" w:rsidRPr="00D96D97" w:rsidRDefault="00C61B07" w:rsidP="00125EBA">
      <w:pPr>
        <w:numPr>
          <w:ilvl w:val="1"/>
          <w:numId w:val="10"/>
        </w:numPr>
        <w:shd w:val="clear" w:color="auto" w:fill="FFFFFF"/>
        <w:spacing w:line="360" w:lineRule="auto"/>
        <w:ind w:firstLine="581"/>
        <w:jc w:val="both"/>
        <w:rPr>
          <w:i/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Находить способы и приемы соз</w:t>
      </w:r>
      <w:r w:rsidRPr="00D96D97">
        <w:rPr>
          <w:color w:val="000000"/>
          <w:sz w:val="28"/>
          <w:szCs w:val="28"/>
        </w:rPr>
        <w:softHyphen/>
        <w:t>дания таких учебных ситуаций и подбора дидактического мате</w:t>
      </w:r>
      <w:r w:rsidRPr="00D96D97">
        <w:rPr>
          <w:color w:val="000000"/>
          <w:sz w:val="28"/>
          <w:szCs w:val="28"/>
        </w:rPr>
        <w:softHyphen/>
        <w:t xml:space="preserve">риала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деятельность </w:t>
      </w:r>
      <w:r w:rsidRPr="00D96D97">
        <w:rPr>
          <w:i/>
          <w:color w:val="000000"/>
          <w:sz w:val="28"/>
          <w:szCs w:val="28"/>
        </w:rPr>
        <w:t>всех учащихся в меру их способностей и подготовленности.</w:t>
      </w:r>
    </w:p>
    <w:p w:rsidR="00C61B07" w:rsidRPr="00D96D97" w:rsidRDefault="00C61B07" w:rsidP="00125EBA">
      <w:pPr>
        <w:numPr>
          <w:ilvl w:val="1"/>
          <w:numId w:val="10"/>
        </w:numPr>
        <w:shd w:val="clear" w:color="auto" w:fill="FFFFFF"/>
        <w:spacing w:line="360" w:lineRule="auto"/>
        <w:ind w:right="5" w:firstLine="581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lastRenderedPageBreak/>
        <w:t>Повысить темп урока, рационально использовать время для ос</w:t>
      </w:r>
      <w:r w:rsidRPr="00D96D97">
        <w:rPr>
          <w:color w:val="000000"/>
          <w:sz w:val="28"/>
          <w:szCs w:val="28"/>
        </w:rPr>
        <w:softHyphen/>
        <w:t>воения нового учебного материала и способов его изучения, а также отработка и применение приобретенных знаний, умений и навыков на уроке.</w:t>
      </w:r>
    </w:p>
    <w:p w:rsidR="00C61B07" w:rsidRPr="00D96D97" w:rsidRDefault="00C61B07" w:rsidP="00125EBA">
      <w:pPr>
        <w:numPr>
          <w:ilvl w:val="1"/>
          <w:numId w:val="10"/>
        </w:numPr>
        <w:shd w:val="clear" w:color="auto" w:fill="FFFFFF"/>
        <w:spacing w:line="360" w:lineRule="auto"/>
        <w:ind w:right="5" w:firstLine="581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Уделять внимание формированию мотивов уче</w:t>
      </w:r>
      <w:r w:rsidRPr="00D96D97">
        <w:rPr>
          <w:color w:val="000000"/>
          <w:sz w:val="28"/>
          <w:szCs w:val="28"/>
        </w:rPr>
        <w:softHyphen/>
        <w:t>ния, возбуждения познавательного интереса учащихся, повы</w:t>
      </w:r>
      <w:r w:rsidRPr="00D96D97">
        <w:rPr>
          <w:color w:val="000000"/>
          <w:sz w:val="28"/>
          <w:szCs w:val="28"/>
        </w:rPr>
        <w:softHyphen/>
        <w:t>шения их эмоционального настроения и обеспечения единства обуче</w:t>
      </w:r>
      <w:r w:rsidRPr="00D96D97">
        <w:rPr>
          <w:color w:val="000000"/>
          <w:sz w:val="28"/>
          <w:szCs w:val="28"/>
        </w:rPr>
        <w:softHyphen/>
        <w:t>ния, воспитания и развития.</w:t>
      </w:r>
    </w:p>
    <w:p w:rsidR="00C61B07" w:rsidRDefault="00C61B07" w:rsidP="00125EBA">
      <w:pPr>
        <w:numPr>
          <w:ilvl w:val="1"/>
          <w:numId w:val="10"/>
        </w:numPr>
        <w:shd w:val="clear" w:color="auto" w:fill="FFFFFF"/>
        <w:spacing w:line="360" w:lineRule="auto"/>
        <w:ind w:left="14" w:right="5" w:firstLine="581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 xml:space="preserve">Решить проблему дисциплины на уроке, а для этого </w:t>
      </w:r>
      <w:proofErr w:type="gramStart"/>
      <w:r w:rsidRPr="00D96D97">
        <w:rPr>
          <w:color w:val="000000"/>
          <w:sz w:val="28"/>
          <w:szCs w:val="28"/>
        </w:rPr>
        <w:t>надо</w:t>
      </w:r>
      <w:proofErr w:type="gramEnd"/>
      <w:r w:rsidRPr="00D96D97">
        <w:rPr>
          <w:color w:val="000000"/>
          <w:sz w:val="28"/>
          <w:szCs w:val="28"/>
        </w:rPr>
        <w:t xml:space="preserve"> прежде всего решить выше поставленные рекомендации.</w:t>
      </w:r>
    </w:p>
    <w:p w:rsidR="00170C77" w:rsidRDefault="00170C77" w:rsidP="00125EBA">
      <w:pPr>
        <w:numPr>
          <w:ilvl w:val="1"/>
          <w:numId w:val="10"/>
        </w:numPr>
        <w:shd w:val="clear" w:color="auto" w:fill="FFFFFF"/>
        <w:spacing w:line="360" w:lineRule="auto"/>
        <w:ind w:left="14" w:right="5" w:firstLine="581"/>
        <w:jc w:val="both"/>
        <w:rPr>
          <w:color w:val="000000"/>
          <w:sz w:val="28"/>
          <w:szCs w:val="28"/>
        </w:rPr>
      </w:pPr>
    </w:p>
    <w:p w:rsidR="00170C77" w:rsidRPr="00AA1882" w:rsidRDefault="00170C77" w:rsidP="00980392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 w:rsidRPr="00AA1882">
        <w:rPr>
          <w:b/>
          <w:spacing w:val="-1"/>
          <w:sz w:val="28"/>
          <w:szCs w:val="28"/>
        </w:rPr>
        <w:t>ПСИХОЛОГО-ПЕДАГОГИЧЕСКОЕ СОПРОВОЖДЕНИЕ</w:t>
      </w:r>
    </w:p>
    <w:p w:rsidR="00170C77" w:rsidRPr="00AA1882" w:rsidRDefault="00170C77" w:rsidP="00980392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 w:rsidRPr="00AA1882">
        <w:rPr>
          <w:b/>
          <w:spacing w:val="-1"/>
          <w:sz w:val="28"/>
          <w:szCs w:val="28"/>
        </w:rPr>
        <w:t xml:space="preserve">      ОБРАЗОВАТЕЛЬНОГО ПРОЦЕССА</w:t>
      </w:r>
    </w:p>
    <w:p w:rsidR="00170C77" w:rsidRPr="00AA1882" w:rsidRDefault="00170C77" w:rsidP="0098039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          Основной  </w:t>
      </w:r>
      <w:r w:rsidRPr="00AA1882">
        <w:rPr>
          <w:rFonts w:ascii="Times New Roman" w:hAnsi="Times New Roman"/>
          <w:b/>
          <w:bCs/>
          <w:sz w:val="28"/>
          <w:szCs w:val="28"/>
        </w:rPr>
        <w:t>целью</w:t>
      </w:r>
      <w:r w:rsidRPr="00AA1882">
        <w:rPr>
          <w:rFonts w:ascii="Times New Roman" w:hAnsi="Times New Roman"/>
          <w:sz w:val="28"/>
          <w:szCs w:val="28"/>
        </w:rPr>
        <w:t xml:space="preserve"> работы психолого-социальной службы школы-интерната №1 является создание целостной системы, обеспечивающей условия для учащихся, детей-сирот и детей, оставшихся без попечения родителей  и детей « группы риска».</w:t>
      </w:r>
    </w:p>
    <w:p w:rsidR="00170C77" w:rsidRPr="00AA1882" w:rsidRDefault="00170C77" w:rsidP="00980392">
      <w:pPr>
        <w:pStyle w:val="a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A188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70C77" w:rsidRPr="00AA1882" w:rsidRDefault="00170C77" w:rsidP="00125EBA">
      <w:pPr>
        <w:pStyle w:val="ae"/>
        <w:numPr>
          <w:ilvl w:val="0"/>
          <w:numId w:val="29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Своевременное выявление и комплексная педагогическая поддержка   детей  школьного возраста, имеющих отклонения  в физическом, интеллектуальном, эмоциональном развитии.</w:t>
      </w:r>
    </w:p>
    <w:p w:rsidR="00170C77" w:rsidRPr="00AA1882" w:rsidRDefault="00170C77" w:rsidP="00125EBA">
      <w:pPr>
        <w:pStyle w:val="ae"/>
        <w:numPr>
          <w:ilvl w:val="0"/>
          <w:numId w:val="29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Выявление уровня и особенности развития познавательной деятельности (речи, памяти, внимания, работоспособности и других психических функций), изучение эмоционально-волевого и личностного развития ребенка.</w:t>
      </w:r>
    </w:p>
    <w:p w:rsidR="00170C77" w:rsidRPr="00AA1882" w:rsidRDefault="00170C77" w:rsidP="00125EBA">
      <w:pPr>
        <w:pStyle w:val="ae"/>
        <w:numPr>
          <w:ilvl w:val="0"/>
          <w:numId w:val="29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Диагностическая и коррекционная работа с учащимися в системе коррекционно-развивающего обучения на базе школы-интерната №1.</w:t>
      </w:r>
    </w:p>
    <w:p w:rsidR="00170C77" w:rsidRPr="00AA1882" w:rsidRDefault="00170C77" w:rsidP="00125EBA">
      <w:pPr>
        <w:pStyle w:val="ae"/>
        <w:numPr>
          <w:ilvl w:val="0"/>
          <w:numId w:val="29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Выделение резервных возможностей ребенка, разработка рекомендаций педагогам, воспитателям для обеспечения дифференцированного и индивидуального подхода в обучении и воспитании детей с ограниченными возможностями здоровья. </w:t>
      </w:r>
    </w:p>
    <w:p w:rsidR="00170C77" w:rsidRPr="00AA1882" w:rsidRDefault="00170C77" w:rsidP="00125EBA">
      <w:pPr>
        <w:pStyle w:val="ae"/>
        <w:numPr>
          <w:ilvl w:val="0"/>
          <w:numId w:val="29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lastRenderedPageBreak/>
        <w:t xml:space="preserve">Профилактика физических, интеллектуальных, эмоциональных перегрузок и срывов, организация лечебно-оздоровительных мероприятий. </w:t>
      </w:r>
    </w:p>
    <w:p w:rsidR="00170C77" w:rsidRPr="00AA1882" w:rsidRDefault="00170C77" w:rsidP="00125EBA">
      <w:pPr>
        <w:pStyle w:val="ae"/>
        <w:numPr>
          <w:ilvl w:val="0"/>
          <w:numId w:val="29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Подготовка и ведение документации отражающей актуальное развитие ребенка группы «риска» - диагностика его состояния овладения школьными компонентами.   </w:t>
      </w:r>
    </w:p>
    <w:p w:rsidR="00170C77" w:rsidRPr="00AA1882" w:rsidRDefault="00170C77" w:rsidP="00125EBA">
      <w:pPr>
        <w:pStyle w:val="ae"/>
        <w:numPr>
          <w:ilvl w:val="0"/>
          <w:numId w:val="29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Организация взаимодействия между педагогическим составом и специалистами, участвующими в деятельности школьной службы сопровождения.</w:t>
      </w:r>
    </w:p>
    <w:p w:rsidR="00170C77" w:rsidRPr="00AA1882" w:rsidRDefault="00170C77" w:rsidP="00125EBA">
      <w:pPr>
        <w:pStyle w:val="ae"/>
        <w:numPr>
          <w:ilvl w:val="0"/>
          <w:numId w:val="29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Сохранение и укрепление здоровья детей: формирование установок на здоровый образ жизни, профилактика </w:t>
      </w:r>
      <w:proofErr w:type="spellStart"/>
      <w:r w:rsidRPr="00AA1882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AA1882">
        <w:rPr>
          <w:rFonts w:ascii="Times New Roman" w:hAnsi="Times New Roman"/>
          <w:sz w:val="28"/>
          <w:szCs w:val="28"/>
        </w:rPr>
        <w:t>, алкоголизма, наркомании, ВИЧ/</w:t>
      </w:r>
      <w:proofErr w:type="spellStart"/>
      <w:r w:rsidRPr="00AA1882">
        <w:rPr>
          <w:rFonts w:ascii="Times New Roman" w:hAnsi="Times New Roman"/>
          <w:sz w:val="28"/>
          <w:szCs w:val="28"/>
        </w:rPr>
        <w:t>СПИд</w:t>
      </w:r>
      <w:proofErr w:type="spellEnd"/>
      <w:r w:rsidRPr="00AA1882">
        <w:rPr>
          <w:rFonts w:ascii="Times New Roman" w:hAnsi="Times New Roman"/>
          <w:sz w:val="28"/>
          <w:szCs w:val="28"/>
        </w:rPr>
        <w:t>, школьного и дорожного травматизма.</w:t>
      </w:r>
    </w:p>
    <w:p w:rsidR="00170C77" w:rsidRPr="00AA1882" w:rsidRDefault="00170C77" w:rsidP="00125EBA">
      <w:pPr>
        <w:pStyle w:val="ae"/>
        <w:numPr>
          <w:ilvl w:val="0"/>
          <w:numId w:val="29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Психолого-педагогическая  помощь  семье  состоящей на разных видах учета (КДН, ПДН, ВШК).</w:t>
      </w:r>
    </w:p>
    <w:p w:rsidR="00170C77" w:rsidRPr="00AA1882" w:rsidRDefault="00170C77" w:rsidP="0098039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Основные </w:t>
      </w:r>
      <w:r w:rsidRPr="00AA1882">
        <w:rPr>
          <w:rFonts w:ascii="Times New Roman" w:hAnsi="Times New Roman"/>
          <w:b/>
          <w:sz w:val="28"/>
          <w:szCs w:val="28"/>
        </w:rPr>
        <w:t>направления</w:t>
      </w:r>
      <w:r w:rsidRPr="00AA1882">
        <w:rPr>
          <w:rFonts w:ascii="Times New Roman" w:hAnsi="Times New Roman"/>
          <w:sz w:val="28"/>
          <w:szCs w:val="28"/>
        </w:rPr>
        <w:t xml:space="preserve"> деятельности службы сопровождения являются:</w:t>
      </w:r>
    </w:p>
    <w:p w:rsidR="00170C77" w:rsidRPr="00AA1882" w:rsidRDefault="00170C77" w:rsidP="00980392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1.Консультационная, просветительская работа по запросу администрации школы педагогов образовательного учреждения.</w:t>
      </w:r>
    </w:p>
    <w:p w:rsidR="00170C77" w:rsidRPr="00AA1882" w:rsidRDefault="00170C77" w:rsidP="00980392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2. Организация образовательной деятельности в соответствии с возрастными  индивидуальными особенностями детей.</w:t>
      </w:r>
    </w:p>
    <w:p w:rsidR="00170C77" w:rsidRPr="00AA1882" w:rsidRDefault="00170C77" w:rsidP="00980392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3. Проведение комплекса оздоровительных мероприятий исходя из возможностей образовательного учреждения.</w:t>
      </w:r>
    </w:p>
    <w:p w:rsidR="00170C77" w:rsidRPr="00AA1882" w:rsidRDefault="00170C77" w:rsidP="00980392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4. Диагностика учащихся (специалисты школьного </w:t>
      </w:r>
      <w:proofErr w:type="spellStart"/>
      <w:r w:rsidRPr="00AA1882">
        <w:rPr>
          <w:rFonts w:ascii="Times New Roman" w:hAnsi="Times New Roman"/>
          <w:sz w:val="28"/>
          <w:szCs w:val="28"/>
        </w:rPr>
        <w:t>ПМПк</w:t>
      </w:r>
      <w:proofErr w:type="spellEnd"/>
      <w:r w:rsidRPr="00AA1882">
        <w:rPr>
          <w:rFonts w:ascii="Times New Roman" w:hAnsi="Times New Roman"/>
          <w:sz w:val="28"/>
          <w:szCs w:val="28"/>
        </w:rPr>
        <w:t>)</w:t>
      </w:r>
    </w:p>
    <w:p w:rsidR="00170C77" w:rsidRPr="00AA1882" w:rsidRDefault="00170C77" w:rsidP="00980392">
      <w:pPr>
        <w:pStyle w:val="ae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A1882">
        <w:rPr>
          <w:rFonts w:ascii="Times New Roman" w:hAnsi="Times New Roman"/>
          <w:bCs/>
          <w:iCs/>
          <w:sz w:val="28"/>
          <w:szCs w:val="28"/>
        </w:rPr>
        <w:t xml:space="preserve">       Деятельность службы сопровождения основывается на положении «О службе сопровождения», проекта программы «Выявление и сопровождение детей группы «риска», планы на учебные года утвержденные директором школы.</w:t>
      </w:r>
    </w:p>
    <w:p w:rsidR="00170C77" w:rsidRPr="00AA1882" w:rsidRDefault="00170C77" w:rsidP="00980392">
      <w:pPr>
        <w:pStyle w:val="ae"/>
        <w:spacing w:line="36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A1882">
        <w:rPr>
          <w:rFonts w:ascii="Times New Roman" w:hAnsi="Times New Roman"/>
          <w:b/>
          <w:bCs/>
          <w:iCs/>
          <w:sz w:val="28"/>
          <w:szCs w:val="28"/>
        </w:rPr>
        <w:t>В школьной службе сопровождения ведётся следующая документация:</w:t>
      </w:r>
    </w:p>
    <w:p w:rsidR="00170C77" w:rsidRPr="00AA1882" w:rsidRDefault="00170C77" w:rsidP="00125EBA">
      <w:pPr>
        <w:pStyle w:val="ae"/>
        <w:numPr>
          <w:ilvl w:val="0"/>
          <w:numId w:val="30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программа сопровождения детей группы «риска»;</w:t>
      </w:r>
    </w:p>
    <w:p w:rsidR="00170C77" w:rsidRPr="00AA1882" w:rsidRDefault="00170C77" w:rsidP="00125EBA">
      <w:pPr>
        <w:pStyle w:val="ae"/>
        <w:numPr>
          <w:ilvl w:val="0"/>
          <w:numId w:val="30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lastRenderedPageBreak/>
        <w:t>журнал учёта посещения семей находящихся в социально-опасном положении;</w:t>
      </w:r>
    </w:p>
    <w:p w:rsidR="00170C77" w:rsidRPr="00AA1882" w:rsidRDefault="00170C77" w:rsidP="00125EBA">
      <w:pPr>
        <w:pStyle w:val="ae"/>
        <w:numPr>
          <w:ilvl w:val="0"/>
          <w:numId w:val="30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протоколы заседаний специалистов службы сопровождения;</w:t>
      </w:r>
    </w:p>
    <w:p w:rsidR="00170C77" w:rsidRPr="00AA1882" w:rsidRDefault="00170C77" w:rsidP="00980392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Деятельность ориентирована: на определение путей сопровождения детей, динамическую оценку состояния ребенка, коррекция ранее намеченной программы, выработка согласованных решений.</w:t>
      </w:r>
    </w:p>
    <w:p w:rsidR="00170C77" w:rsidRPr="00AA1882" w:rsidRDefault="00170C77" w:rsidP="00980392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 Внеплановые заседания Службы сопровождения собираются по запросам специалистов (в первую очередь классного руководителя, воспитателя), ведущих с данным ребенком коррекционно-развивающее  обучение или внеурочную работу. Поводом для внеплановой консультации является выяснение или возникновение новых обстоятельств, влияющих на обучение и развитие ребенка, отрицательная динамика его обучения или развития, неадекватное поведение.</w:t>
      </w:r>
    </w:p>
    <w:p w:rsidR="00170C77" w:rsidRPr="00AA1882" w:rsidRDefault="00170C77" w:rsidP="00980392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b/>
          <w:sz w:val="28"/>
          <w:szCs w:val="28"/>
        </w:rPr>
        <w:t>Задачами внеплановой консультации</w:t>
      </w:r>
      <w:r w:rsidRPr="00AA1882">
        <w:rPr>
          <w:rFonts w:ascii="Times New Roman" w:hAnsi="Times New Roman"/>
          <w:sz w:val="28"/>
          <w:szCs w:val="28"/>
        </w:rPr>
        <w:t xml:space="preserve"> являются:</w:t>
      </w:r>
    </w:p>
    <w:p w:rsidR="00170C77" w:rsidRPr="00AA1882" w:rsidRDefault="00170C77" w:rsidP="00125EBA">
      <w:pPr>
        <w:pStyle w:val="ae"/>
        <w:numPr>
          <w:ilvl w:val="0"/>
          <w:numId w:val="28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Обращение педагогов в службу сопровождения.</w:t>
      </w:r>
    </w:p>
    <w:p w:rsidR="00170C77" w:rsidRPr="00AA1882" w:rsidRDefault="00170C77" w:rsidP="00125EBA">
      <w:pPr>
        <w:pStyle w:val="ae"/>
        <w:numPr>
          <w:ilvl w:val="0"/>
          <w:numId w:val="28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Решение вопроса о принятии каких-либо необходимых экстренных мер по выявленным обстоятельствам.</w:t>
      </w:r>
    </w:p>
    <w:p w:rsidR="00170C77" w:rsidRPr="00AA1882" w:rsidRDefault="00170C77" w:rsidP="00125EBA">
      <w:pPr>
        <w:pStyle w:val="ae"/>
        <w:numPr>
          <w:ilvl w:val="0"/>
          <w:numId w:val="28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Изменение ранее проводимой коррекционно-развивающей программы в случае ее неэффективности.</w:t>
      </w:r>
    </w:p>
    <w:p w:rsidR="00170C77" w:rsidRPr="00AA1882" w:rsidRDefault="00170C77" w:rsidP="0098039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Организационные вопросы: </w:t>
      </w:r>
    </w:p>
    <w:p w:rsidR="00170C77" w:rsidRPr="00AA1882" w:rsidRDefault="00170C77" w:rsidP="00125EBA">
      <w:pPr>
        <w:pStyle w:val="ae"/>
        <w:numPr>
          <w:ilvl w:val="0"/>
          <w:numId w:val="27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Утверждение плана работы на учебный год. </w:t>
      </w:r>
    </w:p>
    <w:p w:rsidR="00170C77" w:rsidRPr="00AA1882" w:rsidRDefault="00170C77" w:rsidP="00125EBA">
      <w:pPr>
        <w:pStyle w:val="ae"/>
        <w:numPr>
          <w:ilvl w:val="0"/>
          <w:numId w:val="27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Проведение недель ЗОЖ. </w:t>
      </w:r>
    </w:p>
    <w:p w:rsidR="00170C77" w:rsidRPr="00AA1882" w:rsidRDefault="00170C77" w:rsidP="00125EBA">
      <w:pPr>
        <w:pStyle w:val="ae"/>
        <w:numPr>
          <w:ilvl w:val="0"/>
          <w:numId w:val="27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Утверждение плана работы с семьями, состоящими на разных видах учета; индивидуальные  планы с учащимися.  </w:t>
      </w:r>
    </w:p>
    <w:p w:rsidR="00170C77" w:rsidRPr="00AA1882" w:rsidRDefault="00170C77" w:rsidP="0098039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Экстренные  вопросы:</w:t>
      </w:r>
    </w:p>
    <w:p w:rsidR="00170C77" w:rsidRPr="00AA1882" w:rsidRDefault="00170C77" w:rsidP="00125EBA">
      <w:pPr>
        <w:pStyle w:val="ae"/>
        <w:numPr>
          <w:ilvl w:val="0"/>
          <w:numId w:val="26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 Дисциплина.  </w:t>
      </w:r>
    </w:p>
    <w:p w:rsidR="00170C77" w:rsidRPr="00AA1882" w:rsidRDefault="00170C77" w:rsidP="00125EBA">
      <w:pPr>
        <w:pStyle w:val="ae"/>
        <w:numPr>
          <w:ilvl w:val="0"/>
          <w:numId w:val="26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Порядок.</w:t>
      </w:r>
    </w:p>
    <w:p w:rsidR="00170C77" w:rsidRPr="00AA1882" w:rsidRDefault="00170C77" w:rsidP="00125EBA">
      <w:pPr>
        <w:pStyle w:val="ae"/>
        <w:numPr>
          <w:ilvl w:val="0"/>
          <w:numId w:val="26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 Посещаемости школы учащимися.</w:t>
      </w:r>
    </w:p>
    <w:p w:rsidR="00170C77" w:rsidRPr="00AA1882" w:rsidRDefault="00170C77" w:rsidP="00125EBA">
      <w:pPr>
        <w:pStyle w:val="ae"/>
        <w:numPr>
          <w:ilvl w:val="0"/>
          <w:numId w:val="26"/>
        </w:numPr>
        <w:suppressAutoHyphens/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Вопросы о снятии и постановке учащихся на ВШК.</w:t>
      </w:r>
    </w:p>
    <w:p w:rsidR="00170C77" w:rsidRPr="00AA1882" w:rsidRDefault="00170C77" w:rsidP="00980392">
      <w:pPr>
        <w:spacing w:line="360" w:lineRule="auto"/>
        <w:ind w:firstLine="567"/>
        <w:jc w:val="both"/>
        <w:rPr>
          <w:sz w:val="28"/>
          <w:szCs w:val="28"/>
        </w:rPr>
      </w:pPr>
      <w:r w:rsidRPr="00AA1882">
        <w:rPr>
          <w:sz w:val="28"/>
          <w:szCs w:val="28"/>
        </w:rPr>
        <w:lastRenderedPageBreak/>
        <w:t>Система коррекционной работы с данной группой детей направлена на развитие личности ребенка, его потенциальных возможностей и способностей через службу сопровождения.</w:t>
      </w:r>
    </w:p>
    <w:p w:rsidR="00170C77" w:rsidRPr="00AA1882" w:rsidRDefault="00170C77" w:rsidP="00980392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882">
        <w:rPr>
          <w:rFonts w:ascii="Times New Roman" w:hAnsi="Times New Roman"/>
          <w:sz w:val="28"/>
          <w:szCs w:val="28"/>
        </w:rPr>
        <w:t>ПМПк</w:t>
      </w:r>
      <w:proofErr w:type="spellEnd"/>
      <w:r w:rsidRPr="00AA1882">
        <w:rPr>
          <w:rFonts w:ascii="Times New Roman" w:hAnsi="Times New Roman"/>
          <w:sz w:val="28"/>
          <w:szCs w:val="28"/>
        </w:rPr>
        <w:t xml:space="preserve"> входит в службу сопровождения  является структурой </w:t>
      </w:r>
      <w:proofErr w:type="spellStart"/>
      <w:r w:rsidRPr="00AA1882">
        <w:rPr>
          <w:rFonts w:ascii="Times New Roman" w:hAnsi="Times New Roman"/>
          <w:sz w:val="28"/>
          <w:szCs w:val="28"/>
        </w:rPr>
        <w:t>диагностико-коррекционного</w:t>
      </w:r>
      <w:proofErr w:type="spellEnd"/>
      <w:r w:rsidRPr="00AA1882">
        <w:rPr>
          <w:rFonts w:ascii="Times New Roman" w:hAnsi="Times New Roman"/>
          <w:sz w:val="28"/>
          <w:szCs w:val="28"/>
        </w:rPr>
        <w:t xml:space="preserve"> типа, деятельность которого направлена на решение проблем, связанных со своевременным выявлением, воспитанием, обучением. Социальной адаптацией и интеграцией в общество детей с особыми образовательными потребностями.</w:t>
      </w:r>
    </w:p>
    <w:p w:rsidR="00170C77" w:rsidRPr="00AA1882" w:rsidRDefault="00170C77" w:rsidP="00980392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 w:rsidRPr="00AA1882">
        <w:rPr>
          <w:rFonts w:ascii="Times New Roman" w:hAnsi="Times New Roman"/>
          <w:sz w:val="28"/>
          <w:szCs w:val="28"/>
        </w:rPr>
        <w:t>ПМПк</w:t>
      </w:r>
      <w:proofErr w:type="spellEnd"/>
      <w:r w:rsidRPr="00AA1882">
        <w:rPr>
          <w:rFonts w:ascii="Times New Roman" w:hAnsi="Times New Roman"/>
          <w:sz w:val="28"/>
          <w:szCs w:val="28"/>
        </w:rPr>
        <w:t xml:space="preserve"> является определение и организация в рамках школы адекватных   условий развития, обучения и воспитания в соответствии со специальными    образовательными потребностями, возрастными особенностями, диагностированными индивидуальными возможностями ребёнка в зависимости от состояния соматического и нервно-психического здоровья.</w:t>
      </w:r>
    </w:p>
    <w:p w:rsidR="00170C77" w:rsidRPr="00AA1882" w:rsidRDefault="00170C77" w:rsidP="00980392">
      <w:pPr>
        <w:pStyle w:val="ae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A1882">
        <w:rPr>
          <w:rFonts w:ascii="Times New Roman" w:hAnsi="Times New Roman"/>
          <w:bCs/>
          <w:iCs/>
          <w:sz w:val="28"/>
          <w:szCs w:val="28"/>
          <w:highlight w:val="yellow"/>
        </w:rPr>
        <w:t>ПМПк</w:t>
      </w:r>
      <w:proofErr w:type="spellEnd"/>
      <w:r w:rsidRPr="00AA1882">
        <w:rPr>
          <w:rFonts w:ascii="Times New Roman" w:hAnsi="Times New Roman"/>
          <w:bCs/>
          <w:iCs/>
          <w:sz w:val="28"/>
          <w:szCs w:val="28"/>
          <w:highlight w:val="yellow"/>
        </w:rPr>
        <w:t xml:space="preserve"> создается в школе приказом директора школы.</w:t>
      </w:r>
    </w:p>
    <w:p w:rsidR="00170C77" w:rsidRPr="00AA1882" w:rsidRDefault="00170C77" w:rsidP="00980392">
      <w:pPr>
        <w:pStyle w:val="ae"/>
        <w:spacing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A1882">
        <w:rPr>
          <w:rFonts w:ascii="Times New Roman" w:hAnsi="Times New Roman"/>
          <w:bCs/>
          <w:iCs/>
          <w:sz w:val="28"/>
          <w:szCs w:val="28"/>
        </w:rPr>
        <w:t xml:space="preserve"> Прием детей и подростков на консилиум осуществляется по ходатайству (в письменной форме), родителей (законных представителей), директора школы (представитель детей — сирот и детей,  оставшихся без попечения родителей), педагога класса и воспитателя</w:t>
      </w:r>
    </w:p>
    <w:p w:rsidR="00170C77" w:rsidRPr="00AA1882" w:rsidRDefault="00170C77" w:rsidP="00980392">
      <w:pPr>
        <w:pStyle w:val="ae"/>
        <w:spacing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A1882">
        <w:rPr>
          <w:rFonts w:ascii="Times New Roman" w:hAnsi="Times New Roman"/>
          <w:bCs/>
          <w:iCs/>
          <w:sz w:val="28"/>
          <w:szCs w:val="28"/>
        </w:rPr>
        <w:t xml:space="preserve">В ситуации диагностических сложных случаев, конфликтных моментов, невозможности для членов консилиума принятия однозначного решения об обучении и воспитании ребенка, он направляется на </w:t>
      </w:r>
      <w:proofErr w:type="spellStart"/>
      <w:r w:rsidRPr="00AA1882">
        <w:rPr>
          <w:rFonts w:ascii="Times New Roman" w:hAnsi="Times New Roman"/>
          <w:bCs/>
          <w:iCs/>
          <w:sz w:val="28"/>
          <w:szCs w:val="28"/>
        </w:rPr>
        <w:t>психолого</w:t>
      </w:r>
      <w:proofErr w:type="spellEnd"/>
      <w:r w:rsidRPr="00AA1882">
        <w:rPr>
          <w:rFonts w:ascii="Times New Roman" w:hAnsi="Times New Roman"/>
          <w:bCs/>
          <w:iCs/>
          <w:sz w:val="28"/>
          <w:szCs w:val="28"/>
        </w:rPr>
        <w:t xml:space="preserve"> – </w:t>
      </w:r>
      <w:proofErr w:type="spellStart"/>
      <w:r w:rsidRPr="00AA1882">
        <w:rPr>
          <w:rFonts w:ascii="Times New Roman" w:hAnsi="Times New Roman"/>
          <w:bCs/>
          <w:iCs/>
          <w:sz w:val="28"/>
          <w:szCs w:val="28"/>
        </w:rPr>
        <w:t>медико</w:t>
      </w:r>
      <w:proofErr w:type="spellEnd"/>
      <w:r w:rsidRPr="00AA1882">
        <w:rPr>
          <w:rFonts w:ascii="Times New Roman" w:hAnsi="Times New Roman"/>
          <w:bCs/>
          <w:iCs/>
          <w:sz w:val="28"/>
          <w:szCs w:val="28"/>
        </w:rPr>
        <w:t xml:space="preserve"> – педагогическую консультацию для углубленной диагностики. Для направления на Консультацию заполняется стандартизированная форма.</w:t>
      </w:r>
      <w:r w:rsidRPr="00AA1882">
        <w:rPr>
          <w:rFonts w:ascii="Times New Roman" w:hAnsi="Times New Roman"/>
          <w:bCs/>
          <w:iCs/>
          <w:sz w:val="28"/>
          <w:szCs w:val="28"/>
        </w:rPr>
        <w:tab/>
      </w:r>
    </w:p>
    <w:p w:rsidR="00170C77" w:rsidRPr="00AA1882" w:rsidRDefault="00170C77" w:rsidP="00980392">
      <w:pPr>
        <w:spacing w:line="360" w:lineRule="auto"/>
        <w:jc w:val="both"/>
        <w:rPr>
          <w:sz w:val="28"/>
          <w:szCs w:val="28"/>
        </w:rPr>
      </w:pPr>
      <w:r w:rsidRPr="00AA1882">
        <w:rPr>
          <w:sz w:val="28"/>
          <w:szCs w:val="28"/>
        </w:rPr>
        <w:t xml:space="preserve">      Данный подход при организации психологического сопровождения образовательного процесса позволяет в полной мере успешно решать задачи воспитания творческой, свободной, социально адаптированной </w:t>
      </w:r>
      <w:proofErr w:type="spellStart"/>
      <w:r w:rsidRPr="00AA1882">
        <w:rPr>
          <w:sz w:val="28"/>
          <w:szCs w:val="28"/>
        </w:rPr>
        <w:t>самореализующейся</w:t>
      </w:r>
      <w:proofErr w:type="spellEnd"/>
      <w:r w:rsidRPr="00AA1882">
        <w:rPr>
          <w:sz w:val="28"/>
          <w:szCs w:val="28"/>
        </w:rPr>
        <w:t xml:space="preserve"> личности.</w:t>
      </w:r>
    </w:p>
    <w:p w:rsidR="00170C77" w:rsidRPr="00170C77" w:rsidRDefault="00170C77" w:rsidP="0098039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57581" cy="443979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44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882">
        <w:rPr>
          <w:sz w:val="28"/>
          <w:szCs w:val="28"/>
        </w:rPr>
        <w:t xml:space="preserve">     Роль интерната в социуме – социализация детей – сирот и </w:t>
      </w:r>
      <w:proofErr w:type="gramStart"/>
      <w:r w:rsidRPr="00AA1882">
        <w:rPr>
          <w:sz w:val="28"/>
          <w:szCs w:val="28"/>
        </w:rPr>
        <w:t>детей</w:t>
      </w:r>
      <w:proofErr w:type="gramEnd"/>
      <w:r w:rsidRPr="00AA1882">
        <w:rPr>
          <w:sz w:val="28"/>
          <w:szCs w:val="28"/>
        </w:rPr>
        <w:t xml:space="preserve"> оставшихся без попечения родителей, а так же детей «группы риска» и дет</w:t>
      </w:r>
      <w:r>
        <w:rPr>
          <w:sz w:val="28"/>
          <w:szCs w:val="28"/>
        </w:rPr>
        <w:t xml:space="preserve">ей из неблагополучных семей. </w:t>
      </w:r>
    </w:p>
    <w:p w:rsidR="00170C77" w:rsidRDefault="00170C77" w:rsidP="0098039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2057C" w:rsidRDefault="0012057C" w:rsidP="0098039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2057C" w:rsidRDefault="0012057C" w:rsidP="0098039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2057C" w:rsidRDefault="0012057C" w:rsidP="0098039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2057C" w:rsidRDefault="0012057C" w:rsidP="0098039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17DBF" w:rsidRDefault="00117DBF" w:rsidP="00980392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Анализ воспитательной деятельности</w:t>
      </w:r>
    </w:p>
    <w:p w:rsidR="00170C77" w:rsidRPr="00170C77" w:rsidRDefault="00170C77" w:rsidP="00980392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170C77">
        <w:rPr>
          <w:b/>
          <w:sz w:val="32"/>
          <w:szCs w:val="32"/>
        </w:rPr>
        <w:t xml:space="preserve"> в школе-интернате №1</w:t>
      </w:r>
    </w:p>
    <w:p w:rsidR="00170C77" w:rsidRPr="00170C77" w:rsidRDefault="00170C77" w:rsidP="0098039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0C77">
        <w:rPr>
          <w:sz w:val="28"/>
          <w:szCs w:val="28"/>
        </w:rPr>
        <w:t>направлен</w:t>
      </w:r>
      <w:proofErr w:type="gramEnd"/>
      <w:r w:rsidRPr="00170C77">
        <w:rPr>
          <w:sz w:val="28"/>
          <w:szCs w:val="28"/>
        </w:rPr>
        <w:t xml:space="preserve"> на совершенствование воспитательной системы с помощью новых форм  сотрудничества между субъектами воспитательного процесса с целью повышения активности и удовлетворенности жизнедеятельностью учащихся, родителей, учителей.</w:t>
      </w:r>
    </w:p>
    <w:p w:rsidR="00170C77" w:rsidRPr="00170C77" w:rsidRDefault="00170C77" w:rsidP="00980392">
      <w:pPr>
        <w:spacing w:line="360" w:lineRule="auto"/>
        <w:ind w:firstLine="720"/>
        <w:jc w:val="both"/>
        <w:rPr>
          <w:sz w:val="28"/>
          <w:szCs w:val="28"/>
        </w:rPr>
      </w:pPr>
      <w:r w:rsidRPr="00170C77">
        <w:rPr>
          <w:sz w:val="28"/>
          <w:szCs w:val="28"/>
        </w:rPr>
        <w:t xml:space="preserve">Приоритетными направлениями в воспитательной работе являются </w:t>
      </w:r>
      <w:proofErr w:type="gramStart"/>
      <w:r w:rsidRPr="00170C77">
        <w:rPr>
          <w:sz w:val="28"/>
          <w:szCs w:val="28"/>
        </w:rPr>
        <w:t>следующие</w:t>
      </w:r>
      <w:proofErr w:type="gramEnd"/>
      <w:r w:rsidRPr="00170C77">
        <w:rPr>
          <w:sz w:val="28"/>
          <w:szCs w:val="28"/>
        </w:rPr>
        <w:t>:</w:t>
      </w:r>
    </w:p>
    <w:p w:rsidR="00170C77" w:rsidRPr="00170C77" w:rsidRDefault="00170C77" w:rsidP="00125EBA">
      <w:pPr>
        <w:numPr>
          <w:ilvl w:val="0"/>
          <w:numId w:val="31"/>
        </w:numPr>
        <w:spacing w:after="120" w:line="360" w:lineRule="auto"/>
        <w:ind w:left="714" w:hanging="357"/>
        <w:jc w:val="both"/>
        <w:rPr>
          <w:sz w:val="28"/>
          <w:szCs w:val="28"/>
        </w:rPr>
      </w:pPr>
      <w:r w:rsidRPr="00170C77">
        <w:rPr>
          <w:sz w:val="28"/>
          <w:szCs w:val="28"/>
        </w:rPr>
        <w:lastRenderedPageBreak/>
        <w:t>сохранение и укрепление здоровья учащихся;</w:t>
      </w:r>
    </w:p>
    <w:p w:rsidR="00170C77" w:rsidRPr="004B1955" w:rsidRDefault="00170C77" w:rsidP="00125EBA">
      <w:pPr>
        <w:numPr>
          <w:ilvl w:val="0"/>
          <w:numId w:val="31"/>
        </w:numPr>
        <w:spacing w:after="120" w:line="360" w:lineRule="auto"/>
        <w:ind w:left="714" w:hanging="357"/>
        <w:jc w:val="both"/>
        <w:rPr>
          <w:sz w:val="28"/>
          <w:szCs w:val="28"/>
        </w:rPr>
      </w:pPr>
      <w:r w:rsidRPr="004B1955">
        <w:rPr>
          <w:sz w:val="28"/>
          <w:szCs w:val="28"/>
        </w:rPr>
        <w:t>профилактика правонарушений несовершеннолетних;</w:t>
      </w:r>
    </w:p>
    <w:p w:rsidR="00170C77" w:rsidRPr="004B1955" w:rsidRDefault="00170C77" w:rsidP="00125EBA">
      <w:pPr>
        <w:numPr>
          <w:ilvl w:val="0"/>
          <w:numId w:val="31"/>
        </w:numPr>
        <w:spacing w:after="120" w:line="360" w:lineRule="auto"/>
        <w:ind w:left="714" w:hanging="357"/>
        <w:jc w:val="both"/>
        <w:rPr>
          <w:sz w:val="28"/>
          <w:szCs w:val="28"/>
        </w:rPr>
      </w:pPr>
      <w:r w:rsidRPr="004B1955">
        <w:rPr>
          <w:sz w:val="28"/>
          <w:szCs w:val="28"/>
        </w:rPr>
        <w:t>патриотическое;</w:t>
      </w:r>
    </w:p>
    <w:p w:rsidR="00170C77" w:rsidRPr="004B1955" w:rsidRDefault="00170C77" w:rsidP="00125EBA">
      <w:pPr>
        <w:numPr>
          <w:ilvl w:val="0"/>
          <w:numId w:val="31"/>
        </w:numPr>
        <w:spacing w:after="120" w:line="360" w:lineRule="auto"/>
        <w:ind w:left="714" w:hanging="357"/>
        <w:jc w:val="both"/>
        <w:rPr>
          <w:sz w:val="28"/>
          <w:szCs w:val="28"/>
        </w:rPr>
      </w:pPr>
      <w:r w:rsidRPr="004B1955">
        <w:rPr>
          <w:sz w:val="28"/>
          <w:szCs w:val="28"/>
        </w:rPr>
        <w:t>духовно-нравственное;</w:t>
      </w:r>
    </w:p>
    <w:p w:rsidR="00170C77" w:rsidRPr="004B1955" w:rsidRDefault="00170C77" w:rsidP="00125EBA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B1955">
        <w:rPr>
          <w:sz w:val="28"/>
          <w:szCs w:val="28"/>
        </w:rPr>
        <w:t>быт и самообслуживание.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397"/>
        <w:gridCol w:w="2514"/>
        <w:gridCol w:w="1531"/>
        <w:gridCol w:w="2284"/>
      </w:tblGrid>
      <w:tr w:rsidR="00170C77" w:rsidRPr="007521ED" w:rsidTr="00170C77">
        <w:tc>
          <w:tcPr>
            <w:tcW w:w="1525" w:type="dxa"/>
          </w:tcPr>
          <w:p w:rsidR="00170C77" w:rsidRPr="00F819B1" w:rsidRDefault="00170C77" w:rsidP="00125EBA">
            <w:pPr>
              <w:pStyle w:val="ab"/>
              <w:numPr>
                <w:ilvl w:val="0"/>
                <w:numId w:val="16"/>
              </w:numPr>
              <w:spacing w:line="360" w:lineRule="auto"/>
              <w:jc w:val="center"/>
            </w:pPr>
            <w:r w:rsidRPr="00F819B1">
              <w:t>№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Мероприятие, место проведения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 xml:space="preserve">Участники 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Численность участников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 xml:space="preserve">Результаты 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t xml:space="preserve">1. Совершенствование деятельности ОУ по сохранению и укреплению здоровья </w:t>
            </w:r>
            <w:proofErr w:type="gramStart"/>
            <w:r w:rsidRPr="007521ED">
              <w:rPr>
                <w:b/>
              </w:rPr>
              <w:t>обучающихся</w:t>
            </w:r>
            <w:proofErr w:type="gramEnd"/>
            <w:r w:rsidRPr="007521ED">
              <w:rPr>
                <w:b/>
              </w:rPr>
              <w:t xml:space="preserve"> и развитию физической культуры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1.1</w:t>
            </w:r>
          </w:p>
        </w:tc>
        <w:tc>
          <w:tcPr>
            <w:tcW w:w="2397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 xml:space="preserve">С </w:t>
            </w:r>
            <w:r>
              <w:t>сентября</w:t>
            </w:r>
            <w:r w:rsidRPr="00BF33BD">
              <w:t xml:space="preserve"> 201</w:t>
            </w:r>
            <w:r>
              <w:t>1</w:t>
            </w:r>
            <w:r w:rsidRPr="00BF33BD">
              <w:t>-201</w:t>
            </w:r>
            <w:r>
              <w:t>2</w:t>
            </w:r>
            <w:r w:rsidRPr="00BF33BD">
              <w:t xml:space="preserve"> учебного года </w:t>
            </w:r>
            <w:r>
              <w:t>проводится</w:t>
            </w:r>
            <w:r w:rsidRPr="00BF33BD">
              <w:t xml:space="preserve"> третий час физической культуры</w:t>
            </w:r>
          </w:p>
        </w:tc>
        <w:tc>
          <w:tcPr>
            <w:tcW w:w="2514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 xml:space="preserve">Учащиеся, </w:t>
            </w:r>
          </w:p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 xml:space="preserve">педагоги </w:t>
            </w:r>
          </w:p>
        </w:tc>
        <w:tc>
          <w:tcPr>
            <w:tcW w:w="1531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  <w:jc w:val="center"/>
            </w:pPr>
            <w:r>
              <w:t>32</w:t>
            </w:r>
            <w:r w:rsidRPr="00BF33BD">
              <w:t>0</w:t>
            </w:r>
          </w:p>
          <w:p w:rsidR="00170C77" w:rsidRPr="00BF33BD" w:rsidRDefault="00170C77" w:rsidP="00980392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2284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>Улучшение физической подготовки учащихся, увеличение двигательной активности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1.2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  <w:ind w:left="-59"/>
            </w:pPr>
            <w:r w:rsidRPr="007521ED">
              <w:t>Динамические паузы имеются в 1-м классе в соответствии с учебным планом, для всех учащихся есть большая перемена после 5-го урока − 20 минут.</w:t>
            </w:r>
          </w:p>
          <w:p w:rsidR="00170C77" w:rsidRPr="007521ED" w:rsidRDefault="00170C77" w:rsidP="00980392">
            <w:pPr>
              <w:spacing w:line="360" w:lineRule="auto"/>
              <w:ind w:left="-59"/>
            </w:pPr>
            <w:r w:rsidRPr="007521ED">
              <w:t>Часы здоровья введены в учебный план школы с 1 по 4 класс по 1 часу в неделю.</w:t>
            </w:r>
          </w:p>
          <w:p w:rsidR="00170C77" w:rsidRPr="007521ED" w:rsidRDefault="00170C77" w:rsidP="00980392">
            <w:pPr>
              <w:spacing w:line="360" w:lineRule="auto"/>
              <w:ind w:left="-59"/>
            </w:pPr>
            <w:r w:rsidRPr="007521ED">
              <w:t>С 1 по 7 кла</w:t>
            </w:r>
            <w:proofErr w:type="gramStart"/>
            <w:r w:rsidRPr="007521ED">
              <w:t>сс вкл</w:t>
            </w:r>
            <w:proofErr w:type="gramEnd"/>
            <w:r w:rsidRPr="007521ED">
              <w:t xml:space="preserve">ючительно  на уроках проводятся физкультминутки. В </w:t>
            </w:r>
            <w:r w:rsidRPr="007521ED">
              <w:lastRenderedPageBreak/>
              <w:t>кабинетах имеются  зрительные тренажеры, в начальных классах – лампы Чижевского.</w:t>
            </w:r>
          </w:p>
        </w:tc>
        <w:tc>
          <w:tcPr>
            <w:tcW w:w="2514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lastRenderedPageBreak/>
              <w:t xml:space="preserve">Учащиеся, </w:t>
            </w:r>
          </w:p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 xml:space="preserve">педагоги </w:t>
            </w:r>
          </w:p>
        </w:tc>
        <w:tc>
          <w:tcPr>
            <w:tcW w:w="1531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  <w:jc w:val="center"/>
            </w:pPr>
            <w:r>
              <w:t>32</w:t>
            </w:r>
            <w:r w:rsidRPr="00BF33BD">
              <w:t xml:space="preserve">0 </w:t>
            </w:r>
          </w:p>
          <w:p w:rsidR="00170C77" w:rsidRPr="00BF33BD" w:rsidRDefault="00170C77" w:rsidP="00980392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2284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 xml:space="preserve">Снижение утомляемости, количества заболевших учащихся 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lastRenderedPageBreak/>
              <w:t>1.3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Дозировка домашнего задания соответствует норме.  Домашние задания задаются учащимся с учётом возможности их выполнения в следующих временных пределах: </w:t>
            </w:r>
          </w:p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 xml:space="preserve">в 1 классе (со второго полугодия) − до 1 часа; </w:t>
            </w:r>
            <w:r w:rsidRPr="00BF33BD">
              <w:br/>
              <w:t xml:space="preserve">во 2 классе – до 1,5 часа; </w:t>
            </w:r>
            <w:r w:rsidRPr="00BF33BD">
              <w:br/>
              <w:t xml:space="preserve">в 3-4 классах – до 2 часов; </w:t>
            </w:r>
            <w:r w:rsidRPr="00BF33BD">
              <w:br/>
              <w:t xml:space="preserve">в 5-6 классах − до 2,5 часа; </w:t>
            </w:r>
            <w:r w:rsidRPr="00BF33BD">
              <w:br/>
              <w:t xml:space="preserve">в 7-8 классах − до 3 часов; </w:t>
            </w:r>
            <w:r w:rsidRPr="00BF33BD">
              <w:br/>
              <w:t xml:space="preserve">в 9 классе − до 4 часов. </w:t>
            </w:r>
            <w:r w:rsidRPr="00BF33BD">
              <w:br/>
            </w:r>
          </w:p>
        </w:tc>
        <w:tc>
          <w:tcPr>
            <w:tcW w:w="2514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 xml:space="preserve">Учащиеся, </w:t>
            </w:r>
          </w:p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 xml:space="preserve">педагоги </w:t>
            </w:r>
          </w:p>
        </w:tc>
        <w:tc>
          <w:tcPr>
            <w:tcW w:w="1531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  <w:jc w:val="center"/>
            </w:pPr>
            <w:r>
              <w:t>32</w:t>
            </w:r>
            <w:r w:rsidRPr="00BF33BD">
              <w:t>0</w:t>
            </w:r>
          </w:p>
        </w:tc>
        <w:tc>
          <w:tcPr>
            <w:tcW w:w="2284" w:type="dxa"/>
          </w:tcPr>
          <w:p w:rsidR="00170C77" w:rsidRPr="00BF33BD" w:rsidRDefault="00170C77" w:rsidP="00980392">
            <w:pPr>
              <w:pStyle w:val="ab"/>
              <w:spacing w:line="360" w:lineRule="auto"/>
              <w:ind w:left="0"/>
            </w:pPr>
            <w:r w:rsidRPr="00BF33BD">
              <w:t xml:space="preserve">Снижение утомляемости, количества заболевших учащихся 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t>2. Обеспечение подготовки и повышения квалификации педагогических, медицинских работников и вспомогательного персонала для сопровождения обучения детей-инвалидов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2.1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proofErr w:type="spellStart"/>
            <w:r w:rsidRPr="007521ED">
              <w:t>Профпереподготовка</w:t>
            </w:r>
            <w:proofErr w:type="spellEnd"/>
            <w:r w:rsidRPr="007521ED">
              <w:t xml:space="preserve"> врача и медсестер по истечении срока </w:t>
            </w:r>
            <w:r w:rsidRPr="007521ED">
              <w:lastRenderedPageBreak/>
              <w:t>действия сертификата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lastRenderedPageBreak/>
              <w:t>Школьный врач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1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Повышение уровня профессиональных знаний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lastRenderedPageBreak/>
              <w:t xml:space="preserve">3. Развитие взаимодействия ОУ с центрами здоровья для детей по формированию здорового образа жизни </w:t>
            </w:r>
            <w:proofErr w:type="gramStart"/>
            <w:r w:rsidRPr="007521ED">
              <w:rPr>
                <w:b/>
              </w:rPr>
              <w:t>среди</w:t>
            </w:r>
            <w:proofErr w:type="gramEnd"/>
            <w:r w:rsidRPr="007521ED">
              <w:rPr>
                <w:b/>
              </w:rPr>
              <w:t xml:space="preserve"> обучающихся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3.1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Создание специальных программ, консультаций семьям и детям, находящимся в трудной жизненной ситуации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МУ «Центр социальной помощи семье и детям» 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>г. Чапаевска</w:t>
            </w:r>
          </w:p>
          <w:p w:rsidR="00170C77" w:rsidRPr="007521ED" w:rsidRDefault="00170C77" w:rsidP="00980392">
            <w:pPr>
              <w:spacing w:line="360" w:lineRule="auto"/>
            </w:pPr>
          </w:p>
          <w:p w:rsidR="00170C77" w:rsidRPr="007521ED" w:rsidRDefault="00170C77" w:rsidP="00980392">
            <w:pPr>
              <w:spacing w:line="360" w:lineRule="auto"/>
            </w:pPr>
            <w:proofErr w:type="spellStart"/>
            <w:r w:rsidRPr="007521ED">
              <w:t>соцпедагог</w:t>
            </w:r>
            <w:proofErr w:type="spellEnd"/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Постановка на учет в областной Банк данных 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3.2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Пропаганда правовых знаний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Управление ГИБДД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 г. Чапаевска,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>ЛОП на ст. Чапаевск, ГОВД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before="100" w:after="100" w:line="360" w:lineRule="auto"/>
            </w:pPr>
            <w:r w:rsidRPr="007521ED">
              <w:t xml:space="preserve">Профилактическая работа </w:t>
            </w:r>
          </w:p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3.3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Предоставление путевок в оздоровительные санатории и лагеря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proofErr w:type="spellStart"/>
            <w:r w:rsidRPr="007521ED">
              <w:t>КСМиД</w:t>
            </w:r>
            <w:proofErr w:type="spellEnd"/>
            <w:r w:rsidRPr="007521ED">
              <w:t xml:space="preserve"> при администрации 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>г.о. Чапаевск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42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Оздоровление воспитанников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3.4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Оздоровительный отдых 21 день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Санаторно-оздоровительный лагерь «Березки»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>24.10-13.11.2011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>05.12-25.12.2011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</w:p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</w:p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</w:p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  <w:r w:rsidRPr="007521ED">
              <w:rPr>
                <w:rFonts w:eastAsia="Calibri"/>
              </w:rPr>
              <w:t>10</w:t>
            </w:r>
          </w:p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  <w:r w:rsidRPr="007521ED">
              <w:rPr>
                <w:rFonts w:eastAsia="Calibri"/>
              </w:rPr>
              <w:t>5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Оздоровление воспитанников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3.5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Оздоровительный отдых 21 день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ДОЛ «Космос - 2»  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>26.11-16.12.2011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  <w:r w:rsidRPr="007521ED">
              <w:rPr>
                <w:rFonts w:eastAsia="Calibri"/>
              </w:rPr>
              <w:t>9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Оздоровление воспитанников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3.6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Оздоровительный отдых 21 день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Санаторно-оздоровительный лагерь «Россия»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>05.12-25.12.2011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  <w:r w:rsidRPr="007521ED">
              <w:rPr>
                <w:rFonts w:eastAsia="Calibri"/>
              </w:rPr>
              <w:t>8</w:t>
            </w:r>
          </w:p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  <w:r w:rsidRPr="007521ED">
              <w:rPr>
                <w:rFonts w:eastAsia="Calibri"/>
              </w:rPr>
              <w:t>3- сироты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Оздоровление воспитанников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3.7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Оздоровительный отдых 21 день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Санаторно-оздоровительный лагерь «Циолковский»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lastRenderedPageBreak/>
              <w:t>10.10-30.10.2011</w:t>
            </w:r>
          </w:p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  <w:r w:rsidRPr="007521ED">
              <w:rPr>
                <w:rFonts w:eastAsia="Calibri"/>
              </w:rPr>
              <w:lastRenderedPageBreak/>
              <w:t>7-сироты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Оздоровление воспитанников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lastRenderedPageBreak/>
              <w:t>3.8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Оздоровительный отдых 21 день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ДОЛ «Юность»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  <w:r w:rsidRPr="007521ED">
              <w:rPr>
                <w:rFonts w:eastAsia="Calibri"/>
              </w:rPr>
              <w:t>2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Оздоровление воспитанников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  <w:r w:rsidRPr="007521ED">
              <w:rPr>
                <w:rFonts w:eastAsia="Calibri"/>
              </w:rPr>
              <w:t>3.9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Проживание, оформление документов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ГУ </w:t>
            </w:r>
            <w:proofErr w:type="gramStart"/>
            <w:r w:rsidRPr="007521ED">
              <w:t>СО</w:t>
            </w:r>
            <w:proofErr w:type="gramEnd"/>
            <w:r w:rsidRPr="007521ED">
              <w:t xml:space="preserve"> «Чапаевский социально-реабилитационный центр для несовершеннолетних»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Реабилитация детей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</w:rPr>
            </w:pPr>
            <w:r w:rsidRPr="007521ED">
              <w:rPr>
                <w:rFonts w:eastAsia="Calibri"/>
              </w:rPr>
              <w:t>3.10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Профилактические беседы, консультации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Женская консультация 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>г.о. Чапаевск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1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Профилактика заболеваний ЗПП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3.11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Индивидуальные консультации, профилактические беседы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Наркологический диспансер </w:t>
            </w:r>
          </w:p>
          <w:p w:rsidR="00170C77" w:rsidRPr="007521ED" w:rsidRDefault="00170C77" w:rsidP="00980392">
            <w:pPr>
              <w:spacing w:line="360" w:lineRule="auto"/>
            </w:pPr>
            <w:r w:rsidRPr="007521ED">
              <w:t>г. Чапаевска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Профилактика ПАВ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t>4. Обеспечение непрерывного профессионального развития медицинских кадров, осуществляющих свою деятельность в ОУ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4.1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Постоянно действующий семинар на базе медпункта ГБОУ школы-интерната №1 г.о. Чапаевск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Медперсонал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5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Совершенствование </w:t>
            </w:r>
            <w:proofErr w:type="spellStart"/>
            <w:r w:rsidRPr="007521ED">
              <w:t>профмастерства</w:t>
            </w:r>
            <w:proofErr w:type="spellEnd"/>
            <w:r w:rsidRPr="007521ED">
              <w:t>, знакомство с новыми методиками профилактики и лечения инфекционных заболеваний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t>5. Разработка методических рекомендаций, направленных на охрану и укрепление здоровья обучающихся в ОУ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5.1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Методические рекомендации по предупреждению школьного и уличного травматизма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Медперсонал,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количества несчастных случаев с учащимися</w:t>
            </w:r>
          </w:p>
          <w:p w:rsidR="00170C77" w:rsidRPr="007521ED" w:rsidRDefault="00170C77" w:rsidP="00980392">
            <w:pPr>
              <w:spacing w:line="360" w:lineRule="auto"/>
            </w:pPr>
          </w:p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lastRenderedPageBreak/>
              <w:t>5.2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Привлечение сотрудников ГИБДД к подготовке и участию в городском конкурсе «Безопасное колесо»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Воспитатели,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123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количества несчастных случаев с учащимися на дорогах</w:t>
            </w:r>
          </w:p>
          <w:p w:rsidR="00170C77" w:rsidRPr="007521ED" w:rsidRDefault="00170C77" w:rsidP="00980392">
            <w:pPr>
              <w:spacing w:line="360" w:lineRule="auto"/>
            </w:pPr>
          </w:p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5.3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Акция «Всемирный день отказа от курения»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Воспитатели,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количества заболеваний у учащихся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5.4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Методические рекомендации по инструктажам техники безопасности с учащимися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Воспитатели,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количества несчастных случаев с учащимися</w:t>
            </w:r>
          </w:p>
          <w:p w:rsidR="00170C77" w:rsidRPr="007521ED" w:rsidRDefault="00170C77" w:rsidP="00980392">
            <w:pPr>
              <w:spacing w:line="360" w:lineRule="auto"/>
            </w:pPr>
          </w:p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5.5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napToGrid w:val="0"/>
              <w:spacing w:line="360" w:lineRule="auto"/>
              <w:jc w:val="center"/>
            </w:pPr>
            <w:r w:rsidRPr="007521ED">
              <w:t xml:space="preserve">Проведение воспитательного модуля: «По борьбе с наркоманией и </w:t>
            </w:r>
            <w:proofErr w:type="spellStart"/>
            <w:r w:rsidRPr="007521ED">
              <w:t>табакокурением</w:t>
            </w:r>
            <w:proofErr w:type="spellEnd"/>
            <w:r w:rsidRPr="007521ED">
              <w:t>»</w:t>
            </w:r>
          </w:p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Воспитатели,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количества заболеваний у учащихся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5.6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napToGrid w:val="0"/>
              <w:spacing w:line="360" w:lineRule="auto"/>
              <w:jc w:val="center"/>
            </w:pPr>
            <w:r w:rsidRPr="007521ED">
              <w:rPr>
                <w:color w:val="000000"/>
              </w:rPr>
              <w:t>Поведенческая терапия, направленная на расширение поведенческих реакций в проблемной ситуации и снятие деструктивных элементов в поведении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Классные руководители, воспитатели, социально-психологическая служба,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178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количества несчастных случаев с учащимися</w:t>
            </w:r>
          </w:p>
          <w:p w:rsidR="00170C77" w:rsidRPr="007521ED" w:rsidRDefault="00170C77" w:rsidP="00980392">
            <w:pPr>
              <w:spacing w:line="360" w:lineRule="auto"/>
            </w:pPr>
          </w:p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5.7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7521ED">
              <w:rPr>
                <w:color w:val="000000"/>
              </w:rPr>
              <w:t>Дни здоровья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Классные </w:t>
            </w:r>
            <w:r w:rsidRPr="007521ED">
              <w:lastRenderedPageBreak/>
              <w:t>руководители, воспитатели, учителя физкультуры,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lastRenderedPageBreak/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Снижение </w:t>
            </w:r>
            <w:r w:rsidRPr="007521ED">
              <w:lastRenderedPageBreak/>
              <w:t>количества заболеваний у учащихся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lastRenderedPageBreak/>
              <w:t xml:space="preserve">6. Профилактические мероприятия по предупреждению заболеваний опорно-двигательного аппарата: обеспечение требований </w:t>
            </w:r>
            <w:proofErr w:type="spellStart"/>
            <w:r w:rsidRPr="007521ED">
              <w:rPr>
                <w:b/>
              </w:rPr>
              <w:t>СанПин</w:t>
            </w:r>
            <w:proofErr w:type="spellEnd"/>
            <w:r w:rsidRPr="007521ED">
              <w:rPr>
                <w:b/>
              </w:rPr>
              <w:t xml:space="preserve"> по профилактике заболеваний опорно-двигательного аппарата в ОУ, внедрение новых методов ранней диагностики заболеваний опорно-двигательного аппарата 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6.1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 12.09.2011 начато диспансерное обследование учащихся узкими специалистами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Медперсонал,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Своевременное выявление заболеваний у учащихся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t>7. Профилактические мероприятия по предупреждению заболеваний органов пищеварения, болезней эндокринной системы, нарушения обмена веществ и расстройств питания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7.1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proofErr w:type="gramStart"/>
            <w:r w:rsidRPr="007521ED">
              <w:t>Постоянный контроль за организаций полноценного сбалансированного питания</w:t>
            </w:r>
            <w:proofErr w:type="gramEnd"/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Диетсестра, врач, дежурные медсестры,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количества заболеваний органов пищеварения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t>8. Профилактические мероприятия по предупреждению основных стоматологических заболеваний у детей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8.1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Своевременная санация и лечение учащихся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Врач-стоматолог, врач ГОУ школы-интерната №1 г.о. Чапаевск,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количества обращений за стоматологической помощью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8.2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Санитарно-профилактическая работа с родителями и учащимися, </w:t>
            </w:r>
            <w:proofErr w:type="gramStart"/>
            <w:r w:rsidRPr="007521ED">
              <w:t>контроль за</w:t>
            </w:r>
            <w:proofErr w:type="gramEnd"/>
            <w:r w:rsidRPr="007521ED">
              <w:t xml:space="preserve"> чисткой зубов у </w:t>
            </w:r>
            <w:r w:rsidRPr="007521ED">
              <w:lastRenderedPageBreak/>
              <w:t xml:space="preserve">воспитанников сиротской группы 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lastRenderedPageBreak/>
              <w:t>Врач ГОУ школы-интерната №1 г.о. Чапаевск,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количества обращений за стоматологической помощью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lastRenderedPageBreak/>
              <w:t xml:space="preserve">9. Проведение иммунизации в рамках национального календаря прививок и по эпидемическим показаниям: обеспечение требований </w:t>
            </w:r>
            <w:proofErr w:type="spellStart"/>
            <w:r w:rsidRPr="007521ED">
              <w:rPr>
                <w:b/>
              </w:rPr>
              <w:t>СанПин</w:t>
            </w:r>
            <w:proofErr w:type="spellEnd"/>
            <w:r w:rsidRPr="007521ED">
              <w:rPr>
                <w:b/>
              </w:rPr>
              <w:t xml:space="preserve"> к проведению иммунизации в условиях ОУ, проведение иммунизации учащихся в ОУ в рамках национального календаря прививок и по эпидемическим показаниям, инструкциям по применению иммунологических препаратов, санитарным правилам, методическим указаниям и рекомендациям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9.1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Составляется план-график учащихся </w:t>
            </w:r>
            <w:proofErr w:type="gramStart"/>
            <w:r w:rsidRPr="007521ED">
              <w:t>по</w:t>
            </w:r>
            <w:proofErr w:type="gramEnd"/>
            <w:r w:rsidRPr="007521ED">
              <w:t xml:space="preserve"> </w:t>
            </w:r>
            <w:proofErr w:type="gramStart"/>
            <w:r w:rsidRPr="007521ED">
              <w:t>прививками</w:t>
            </w:r>
            <w:proofErr w:type="gramEnd"/>
            <w:r w:rsidRPr="007521ED">
              <w:t xml:space="preserve"> на 2011-2012 учебный год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proofErr w:type="spellStart"/>
            <w:r w:rsidRPr="007521ED">
              <w:t>Медслужба</w:t>
            </w:r>
            <w:proofErr w:type="spellEnd"/>
            <w:r w:rsidRPr="007521ED">
              <w:t>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Отсутствие вспышечной заболеваемости по гриппу и ОРВИ</w:t>
            </w:r>
          </w:p>
        </w:tc>
      </w:tr>
      <w:tr w:rsidR="00170C77" w:rsidRPr="007521ED" w:rsidTr="00170C77">
        <w:tc>
          <w:tcPr>
            <w:tcW w:w="10251" w:type="dxa"/>
            <w:gridSpan w:val="5"/>
          </w:tcPr>
          <w:p w:rsidR="00170C77" w:rsidRPr="007521ED" w:rsidRDefault="00170C77" w:rsidP="00980392">
            <w:pPr>
              <w:spacing w:line="360" w:lineRule="auto"/>
              <w:rPr>
                <w:b/>
              </w:rPr>
            </w:pPr>
            <w:r w:rsidRPr="007521ED">
              <w:rPr>
                <w:b/>
              </w:rPr>
              <w:t>10. Гигиеническое обучение и воспитание здорового образа жизни</w:t>
            </w:r>
          </w:p>
        </w:tc>
      </w:tr>
      <w:tr w:rsidR="00170C77" w:rsidRPr="007521ED" w:rsidTr="00170C77">
        <w:tc>
          <w:tcPr>
            <w:tcW w:w="1525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10.1</w:t>
            </w:r>
          </w:p>
        </w:tc>
        <w:tc>
          <w:tcPr>
            <w:tcW w:w="2397" w:type="dxa"/>
          </w:tcPr>
          <w:p w:rsidR="00170C77" w:rsidRPr="007521ED" w:rsidRDefault="00170C77" w:rsidP="00980392">
            <w:pPr>
              <w:spacing w:line="360" w:lineRule="auto"/>
            </w:pPr>
            <w:proofErr w:type="gramStart"/>
            <w:r w:rsidRPr="007521ED">
              <w:t>Проведены</w:t>
            </w:r>
            <w:proofErr w:type="gramEnd"/>
            <w:r w:rsidRPr="007521ED">
              <w:t xml:space="preserve">   16 групповых бесед, выпущен 1 </w:t>
            </w:r>
            <w:proofErr w:type="spellStart"/>
            <w:r w:rsidRPr="007521ED">
              <w:t>санбюллетень</w:t>
            </w:r>
            <w:proofErr w:type="spellEnd"/>
            <w:r w:rsidRPr="007521ED">
              <w:t xml:space="preserve"> </w:t>
            </w:r>
          </w:p>
        </w:tc>
        <w:tc>
          <w:tcPr>
            <w:tcW w:w="2514" w:type="dxa"/>
          </w:tcPr>
          <w:p w:rsidR="00170C77" w:rsidRPr="007521ED" w:rsidRDefault="00170C77" w:rsidP="00980392">
            <w:pPr>
              <w:spacing w:line="360" w:lineRule="auto"/>
            </w:pPr>
            <w:proofErr w:type="spellStart"/>
            <w:r w:rsidRPr="007521ED">
              <w:t>Медслужба</w:t>
            </w:r>
            <w:proofErr w:type="spellEnd"/>
            <w:r w:rsidRPr="007521ED">
              <w:t>, учащиеся</w:t>
            </w:r>
          </w:p>
        </w:tc>
        <w:tc>
          <w:tcPr>
            <w:tcW w:w="15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320</w:t>
            </w:r>
          </w:p>
        </w:tc>
        <w:tc>
          <w:tcPr>
            <w:tcW w:w="2284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Снижение инфекционной заболеваемости, повышение культурно-гигиенического уровня учащихся, выработка мотивации здорового образа жизни</w:t>
            </w:r>
          </w:p>
        </w:tc>
      </w:tr>
    </w:tbl>
    <w:p w:rsidR="00170C77" w:rsidRPr="00170C77" w:rsidRDefault="00170C77" w:rsidP="00980392">
      <w:pPr>
        <w:spacing w:line="360" w:lineRule="auto"/>
        <w:jc w:val="both"/>
        <w:rPr>
          <w:sz w:val="28"/>
          <w:szCs w:val="28"/>
        </w:rPr>
      </w:pPr>
      <w:r w:rsidRPr="00170C77">
        <w:rPr>
          <w:sz w:val="28"/>
          <w:szCs w:val="28"/>
        </w:rPr>
        <w:t>Для творческого развития учащихся, выявления и раскрытия природных способностей каждого ученика создана система дополнительного образования.</w:t>
      </w:r>
    </w:p>
    <w:p w:rsidR="00170C77" w:rsidRDefault="00170C77" w:rsidP="00980392">
      <w:pPr>
        <w:spacing w:line="360" w:lineRule="auto"/>
        <w:jc w:val="center"/>
        <w:rPr>
          <w:b/>
          <w:sz w:val="32"/>
        </w:rPr>
      </w:pPr>
    </w:p>
    <w:p w:rsidR="00170C77" w:rsidRPr="00F819B1" w:rsidRDefault="00170C77" w:rsidP="009803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2011-2012 учебном году р</w:t>
      </w:r>
      <w:r w:rsidRPr="006D707B">
        <w:rPr>
          <w:sz w:val="28"/>
          <w:szCs w:val="28"/>
        </w:rPr>
        <w:t>еализ</w:t>
      </w:r>
      <w:r>
        <w:rPr>
          <w:sz w:val="28"/>
          <w:szCs w:val="28"/>
        </w:rPr>
        <w:t>овывались</w:t>
      </w:r>
      <w:r w:rsidRPr="006D707B">
        <w:rPr>
          <w:sz w:val="28"/>
          <w:szCs w:val="28"/>
        </w:rPr>
        <w:t xml:space="preserve"> следующие </w:t>
      </w:r>
      <w:r w:rsidRPr="00F819B1">
        <w:rPr>
          <w:sz w:val="28"/>
          <w:szCs w:val="28"/>
        </w:rPr>
        <w:t>направления воспитательной работы:</w:t>
      </w:r>
    </w:p>
    <w:p w:rsidR="00170C77" w:rsidRPr="006D707B" w:rsidRDefault="00170C77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b/>
          <w:sz w:val="28"/>
          <w:szCs w:val="28"/>
        </w:rPr>
        <w:t xml:space="preserve">      - </w:t>
      </w:r>
      <w:proofErr w:type="spellStart"/>
      <w:r w:rsidRPr="00170C77">
        <w:rPr>
          <w:b/>
          <w:sz w:val="28"/>
          <w:szCs w:val="28"/>
        </w:rPr>
        <w:t>гражданско</w:t>
      </w:r>
      <w:proofErr w:type="spellEnd"/>
      <w:r w:rsidRPr="00170C77">
        <w:rPr>
          <w:b/>
          <w:sz w:val="28"/>
          <w:szCs w:val="28"/>
        </w:rPr>
        <w:t xml:space="preserve"> – патриотическое</w:t>
      </w:r>
      <w:r w:rsidRPr="006D707B">
        <w:rPr>
          <w:sz w:val="28"/>
          <w:szCs w:val="28"/>
        </w:rPr>
        <w:t xml:space="preserve">. Принципы воспитания и основные пути социализации, традиции школы, опыт работы педагогов, изменившееся общество, а соответственно воспитанники и их педагоги, определили содержание нового направления воспитательной системы «Я гражданин» в параллели 5 – 9 классов. В рамках эксперимента  в каждой параллели проводятся внеклассные </w:t>
      </w:r>
      <w:r w:rsidRPr="006D707B">
        <w:rPr>
          <w:sz w:val="28"/>
          <w:szCs w:val="28"/>
        </w:rPr>
        <w:lastRenderedPageBreak/>
        <w:t xml:space="preserve">мероприятия для развития гражданского сознания.  Основные задачи проекта – формирование у учащихся ценностного отношения к малой Родине, Отечеству, семье, школе. Проект направлен на объединение и сотрудничество трёх объектов деятельности: учащихся, педагогов, родителей. </w:t>
      </w:r>
    </w:p>
    <w:p w:rsidR="00170C77" w:rsidRPr="006D707B" w:rsidRDefault="00170C77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 xml:space="preserve">        - в</w:t>
      </w:r>
      <w:r>
        <w:rPr>
          <w:sz w:val="28"/>
          <w:szCs w:val="28"/>
        </w:rPr>
        <w:t xml:space="preserve"> </w:t>
      </w:r>
      <w:r w:rsidRPr="006D707B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6D70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707B">
        <w:rPr>
          <w:sz w:val="28"/>
          <w:szCs w:val="28"/>
        </w:rPr>
        <w:t>интернате уделяется большое внимание патриотическому воспитанию. В 201</w:t>
      </w:r>
      <w:r>
        <w:rPr>
          <w:sz w:val="28"/>
          <w:szCs w:val="28"/>
        </w:rPr>
        <w:t>1</w:t>
      </w:r>
      <w:r w:rsidRPr="006D707B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Pr="006D707B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продолжал работу </w:t>
      </w:r>
      <w:r w:rsidRPr="006D707B">
        <w:rPr>
          <w:sz w:val="28"/>
          <w:szCs w:val="28"/>
        </w:rPr>
        <w:t xml:space="preserve"> школьный музей памяти выпускникам школы, выполнявшим интернациональный долг в Афганистане и Чечне. Ребята, погибшие в локальных войнах, заслужили право на вечную жизнь в памяти сегодняшних и будущих поколений учащихся школы.</w:t>
      </w:r>
    </w:p>
    <w:p w:rsidR="00170C77" w:rsidRPr="006D707B" w:rsidRDefault="00170C77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Одно их важных видов деятельности – сотрудничество с ДОСААФ, Департаментом молодежи. За годы сотрудничества установились тёплые доброжелательные отношения  с ветераном локальных войн, их семьями.</w:t>
      </w:r>
      <w:r>
        <w:rPr>
          <w:sz w:val="28"/>
          <w:szCs w:val="28"/>
        </w:rPr>
        <w:t xml:space="preserve"> В 2011-2012 учебном году 10 выпускников получили сертификаты на бесплатное получение водительских прав.</w:t>
      </w:r>
    </w:p>
    <w:p w:rsidR="00170C77" w:rsidRDefault="00170C77" w:rsidP="009803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D707B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6D707B">
        <w:rPr>
          <w:sz w:val="28"/>
          <w:szCs w:val="28"/>
        </w:rPr>
        <w:t xml:space="preserve"> учащихся, входящих в военно-патриотический клуб «Сокол» 7 – 8 классов </w:t>
      </w:r>
      <w:r>
        <w:rPr>
          <w:sz w:val="28"/>
          <w:szCs w:val="28"/>
        </w:rPr>
        <w:t xml:space="preserve">неоднократно </w:t>
      </w:r>
      <w:r w:rsidRPr="006D707B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6D707B">
        <w:rPr>
          <w:sz w:val="28"/>
          <w:szCs w:val="28"/>
        </w:rPr>
        <w:t xml:space="preserve"> участие в городских и областных конкурсах, числе школ города –  материалы проектов воспитанников размещены на сайте школы ДОСААФ. </w:t>
      </w:r>
    </w:p>
    <w:p w:rsidR="0012057C" w:rsidRDefault="0012057C" w:rsidP="00980392">
      <w:pPr>
        <w:spacing w:line="360" w:lineRule="auto"/>
        <w:jc w:val="both"/>
        <w:rPr>
          <w:sz w:val="28"/>
          <w:szCs w:val="28"/>
        </w:rPr>
      </w:pPr>
    </w:p>
    <w:p w:rsidR="00170C77" w:rsidRPr="00D556CD" w:rsidRDefault="00170C77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  <w:r w:rsidRPr="00D556CD">
        <w:rPr>
          <w:rFonts w:ascii="Times New Roman" w:hAnsi="Times New Roman"/>
          <w:b/>
          <w:sz w:val="28"/>
        </w:rPr>
        <w:t>СВЕДЕНИЯ О ЗАНЯТОСТИ УЧАЩИХСЯ</w:t>
      </w:r>
    </w:p>
    <w:p w:rsidR="00170C77" w:rsidRPr="00D556CD" w:rsidRDefault="00170C77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  <w:r w:rsidRPr="00D556CD">
        <w:rPr>
          <w:rFonts w:ascii="Times New Roman" w:hAnsi="Times New Roman"/>
          <w:b/>
          <w:sz w:val="28"/>
        </w:rPr>
        <w:t>В ОБЪЕДИНЕНИЯХ ДОПОЛНИТЕЛЬНОГО ОБРАЗОВАНИЯ</w:t>
      </w:r>
    </w:p>
    <w:tbl>
      <w:tblPr>
        <w:tblpPr w:leftFromText="180" w:rightFromText="180" w:vertAnchor="text" w:horzAnchor="margin" w:tblpY="411"/>
        <w:tblW w:w="8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1"/>
        <w:gridCol w:w="3544"/>
        <w:gridCol w:w="3119"/>
      </w:tblGrid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6663" w:type="dxa"/>
            <w:gridSpan w:val="2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Художественно-эстетическая направленность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«Театр»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15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«Город мастеров»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13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Коллектив современного танца «Энергия»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20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«Сувенир»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17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«Юный художник» </w:t>
            </w:r>
          </w:p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рисование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22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«Петрушка»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26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«Уют»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14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Социально-педагогическая направленность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«Дорога в жизнь»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28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«Уроки нравственности»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43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Научно-техническая направленность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21ED">
              <w:rPr>
                <w:rFonts w:eastAsia="Calibri"/>
                <w:sz w:val="28"/>
                <w:szCs w:val="28"/>
                <w:lang w:eastAsia="en-US"/>
              </w:rPr>
              <w:t>Линуксоид</w:t>
            </w:r>
            <w:proofErr w:type="spellEnd"/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51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521ED">
              <w:rPr>
                <w:rFonts w:eastAsia="Calibri"/>
                <w:sz w:val="28"/>
                <w:szCs w:val="28"/>
                <w:lang w:val="en-US" w:eastAsia="en-US"/>
              </w:rPr>
              <w:t>Photoshop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t>. Практикум»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14 чел.</w:t>
            </w:r>
          </w:p>
        </w:tc>
      </w:tr>
      <w:tr w:rsidR="00170C77" w:rsidRPr="007521ED" w:rsidTr="00170C77">
        <w:trPr>
          <w:trHeight w:val="515"/>
        </w:trPr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Естественно-научная</w:t>
            </w:r>
            <w:proofErr w:type="gramEnd"/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направленность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«Волшебный мир оригами»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13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49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«Развитие речи»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17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Проектная деятельность «Первые шаги»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43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«Оригами»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43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«Умники и умницы»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26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«Логика»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31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Физкультурно-спортивная направленность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«Бокс»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16чел.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«Волейбол-Баскетбол»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46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«Тренажерный»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18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«Динамическая пауза»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43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«Здоровей-ка»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43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Эколого-биологическая направленность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Проектная деятельность «Первые шаги»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43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Туристско-краеведческая направленность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Творческое объединение </w:t>
            </w: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proofErr w:type="gramStart"/>
            <w:r w:rsidRPr="007521ED">
              <w:rPr>
                <w:rFonts w:eastAsia="Calibri"/>
                <w:sz w:val="28"/>
                <w:szCs w:val="28"/>
                <w:lang w:eastAsia="en-US"/>
              </w:rPr>
              <w:t>Музей-Истоки</w:t>
            </w:r>
            <w:proofErr w:type="gramEnd"/>
            <w:r w:rsidRPr="007521E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lastRenderedPageBreak/>
              <w:t>13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Краеведение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29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«Школа безопасности»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>15 чел.</w:t>
            </w:r>
          </w:p>
        </w:tc>
      </w:tr>
      <w:tr w:rsidR="00170C77" w:rsidRPr="007521ED" w:rsidTr="00170C77">
        <w:tc>
          <w:tcPr>
            <w:tcW w:w="1591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21ED"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119" w:type="dxa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70C77" w:rsidRDefault="00170C77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70C77" w:rsidRDefault="00170C77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70C77" w:rsidRDefault="00170C77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2057C" w:rsidRDefault="0012057C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2057C" w:rsidRDefault="0012057C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2057C" w:rsidRDefault="0012057C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2057C" w:rsidRDefault="0012057C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2057C" w:rsidRDefault="0012057C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2057C" w:rsidRDefault="0012057C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2057C" w:rsidRDefault="0012057C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70C77" w:rsidRPr="00D556CD" w:rsidRDefault="00170C77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  <w:r w:rsidRPr="00D556CD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1</w:t>
      </w:r>
      <w:r w:rsidRPr="00D556CD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2</w:t>
      </w:r>
      <w:r w:rsidRPr="00D556CD">
        <w:rPr>
          <w:rFonts w:ascii="Times New Roman" w:hAnsi="Times New Roman"/>
          <w:b/>
          <w:sz w:val="28"/>
        </w:rPr>
        <w:t xml:space="preserve"> УЧЕБНЫЙ ГОД</w:t>
      </w:r>
    </w:p>
    <w:p w:rsidR="00170C77" w:rsidRDefault="00170C77" w:rsidP="00980392">
      <w:pPr>
        <w:pStyle w:val="ae"/>
        <w:spacing w:line="360" w:lineRule="auto"/>
        <w:jc w:val="center"/>
        <w:rPr>
          <w:rFonts w:ascii="Times New Roman" w:hAnsi="Times New Roman"/>
          <w:b/>
          <w:sz w:val="28"/>
        </w:rPr>
      </w:pPr>
      <w:r w:rsidRPr="00D556CD">
        <w:rPr>
          <w:rFonts w:ascii="Times New Roman" w:hAnsi="Times New Roman"/>
          <w:b/>
          <w:sz w:val="28"/>
        </w:rPr>
        <w:t>на базе Г</w:t>
      </w:r>
      <w:r>
        <w:rPr>
          <w:rFonts w:ascii="Times New Roman" w:hAnsi="Times New Roman"/>
          <w:b/>
          <w:sz w:val="28"/>
        </w:rPr>
        <w:t>Б</w:t>
      </w:r>
      <w:r w:rsidRPr="00D556CD">
        <w:rPr>
          <w:rFonts w:ascii="Times New Roman" w:hAnsi="Times New Roman"/>
          <w:b/>
          <w:sz w:val="28"/>
        </w:rPr>
        <w:t>ОУ школы-интерната №1</w:t>
      </w:r>
    </w:p>
    <w:tbl>
      <w:tblPr>
        <w:tblW w:w="1017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0"/>
        <w:gridCol w:w="3619"/>
      </w:tblGrid>
      <w:tr w:rsidR="00170C77" w:rsidRPr="007521ED" w:rsidTr="00170C77">
        <w:trPr>
          <w:trHeight w:val="344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521ED">
              <w:rPr>
                <w:rFonts w:ascii="Times New Roman" w:eastAsia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77" w:rsidRPr="007521ED" w:rsidRDefault="00170C77" w:rsidP="00980392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7521ED">
              <w:rPr>
                <w:rFonts w:eastAsia="Calibri"/>
                <w:sz w:val="28"/>
                <w:lang w:eastAsia="en-US"/>
              </w:rPr>
              <w:t>Учебный год</w:t>
            </w:r>
          </w:p>
        </w:tc>
      </w:tr>
      <w:tr w:rsidR="00170C77" w:rsidRPr="007521ED" w:rsidTr="00170C77">
        <w:trPr>
          <w:trHeight w:val="329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7521ED">
              <w:rPr>
                <w:rFonts w:ascii="Times New Roman" w:eastAsia="Times New Roman" w:hAnsi="Times New Roman"/>
                <w:i/>
                <w:sz w:val="28"/>
              </w:rPr>
              <w:t>Кол-во учащихся всего, чел.</w:t>
            </w:r>
          </w:p>
        </w:tc>
        <w:tc>
          <w:tcPr>
            <w:tcW w:w="3619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7521ED">
              <w:rPr>
                <w:rFonts w:ascii="Times New Roman" w:eastAsia="Times New Roman" w:hAnsi="Times New Roman"/>
                <w:i/>
                <w:sz w:val="28"/>
              </w:rPr>
              <w:t>2011-2012</w:t>
            </w:r>
          </w:p>
        </w:tc>
      </w:tr>
      <w:tr w:rsidR="00170C77" w:rsidRPr="007521ED" w:rsidTr="00170C77">
        <w:trPr>
          <w:trHeight w:val="329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 xml:space="preserve">Кол-во объединений </w:t>
            </w:r>
            <w:proofErr w:type="gramStart"/>
            <w:r w:rsidRPr="007521ED">
              <w:rPr>
                <w:rFonts w:ascii="Times New Roman" w:eastAsia="Times New Roman" w:hAnsi="Times New Roman"/>
                <w:sz w:val="28"/>
              </w:rPr>
              <w:t>ДО</w:t>
            </w:r>
            <w:proofErr w:type="gramEnd"/>
          </w:p>
        </w:tc>
        <w:tc>
          <w:tcPr>
            <w:tcW w:w="3619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31</w:t>
            </w:r>
          </w:p>
        </w:tc>
      </w:tr>
      <w:tr w:rsidR="00170C77" w:rsidRPr="007521ED" w:rsidTr="00170C77">
        <w:trPr>
          <w:trHeight w:val="673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Художественно-эстетическая направленность</w:t>
            </w:r>
          </w:p>
        </w:tc>
        <w:tc>
          <w:tcPr>
            <w:tcW w:w="3619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7 объединений</w:t>
            </w:r>
          </w:p>
        </w:tc>
      </w:tr>
      <w:tr w:rsidR="00170C77" w:rsidRPr="007521ED" w:rsidTr="00170C77">
        <w:trPr>
          <w:trHeight w:val="657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Социально-педагогическая направленность</w:t>
            </w:r>
          </w:p>
        </w:tc>
        <w:tc>
          <w:tcPr>
            <w:tcW w:w="3619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2 объединения</w:t>
            </w:r>
          </w:p>
        </w:tc>
      </w:tr>
      <w:tr w:rsidR="00170C77" w:rsidRPr="007521ED" w:rsidTr="00170C77">
        <w:trPr>
          <w:trHeight w:val="673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Научно-техническая направленность</w:t>
            </w:r>
          </w:p>
        </w:tc>
        <w:tc>
          <w:tcPr>
            <w:tcW w:w="3619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2 объединения</w:t>
            </w:r>
          </w:p>
        </w:tc>
      </w:tr>
      <w:tr w:rsidR="00170C77" w:rsidRPr="007521ED" w:rsidTr="00170C77">
        <w:trPr>
          <w:trHeight w:val="657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Естественно - научная направленность</w:t>
            </w:r>
          </w:p>
        </w:tc>
        <w:tc>
          <w:tcPr>
            <w:tcW w:w="3619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6 объединений</w:t>
            </w:r>
          </w:p>
        </w:tc>
      </w:tr>
      <w:tr w:rsidR="00170C77" w:rsidRPr="007521ED" w:rsidTr="00170C77">
        <w:trPr>
          <w:trHeight w:val="673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521ED">
              <w:rPr>
                <w:rFonts w:ascii="Times New Roman" w:eastAsia="Times New Roman" w:hAnsi="Times New Roman"/>
                <w:sz w:val="28"/>
              </w:rPr>
              <w:t>Физкультурно</w:t>
            </w:r>
            <w:proofErr w:type="spellEnd"/>
            <w:r w:rsidRPr="007521ED">
              <w:rPr>
                <w:rFonts w:ascii="Times New Roman" w:eastAsia="Times New Roman" w:hAnsi="Times New Roman"/>
                <w:sz w:val="28"/>
              </w:rPr>
              <w:t xml:space="preserve"> – спортивная направленность</w:t>
            </w:r>
          </w:p>
        </w:tc>
        <w:tc>
          <w:tcPr>
            <w:tcW w:w="3619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5 объединений</w:t>
            </w:r>
          </w:p>
        </w:tc>
      </w:tr>
      <w:tr w:rsidR="00170C77" w:rsidRPr="007521ED" w:rsidTr="00170C77">
        <w:trPr>
          <w:trHeight w:val="657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Эколого-биологическая направленность</w:t>
            </w:r>
          </w:p>
        </w:tc>
        <w:tc>
          <w:tcPr>
            <w:tcW w:w="3619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1 объединение</w:t>
            </w:r>
          </w:p>
        </w:tc>
      </w:tr>
      <w:tr w:rsidR="00170C77" w:rsidRPr="007521ED" w:rsidTr="00170C77">
        <w:trPr>
          <w:trHeight w:val="673"/>
        </w:trPr>
        <w:tc>
          <w:tcPr>
            <w:tcW w:w="6560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521ED">
              <w:rPr>
                <w:rFonts w:ascii="Times New Roman" w:eastAsia="Times New Roman" w:hAnsi="Times New Roman"/>
                <w:sz w:val="28"/>
              </w:rPr>
              <w:lastRenderedPageBreak/>
              <w:t>Туристско</w:t>
            </w:r>
            <w:proofErr w:type="spellEnd"/>
            <w:r w:rsidRPr="007521ED">
              <w:rPr>
                <w:rFonts w:ascii="Times New Roman" w:eastAsia="Times New Roman" w:hAnsi="Times New Roman"/>
                <w:sz w:val="28"/>
              </w:rPr>
              <w:t xml:space="preserve"> – краеведческая направленность</w:t>
            </w:r>
          </w:p>
        </w:tc>
        <w:tc>
          <w:tcPr>
            <w:tcW w:w="3619" w:type="dxa"/>
          </w:tcPr>
          <w:p w:rsidR="00170C77" w:rsidRPr="007521ED" w:rsidRDefault="00170C77" w:rsidP="00980392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21ED">
              <w:rPr>
                <w:rFonts w:ascii="Times New Roman" w:eastAsia="Times New Roman" w:hAnsi="Times New Roman"/>
                <w:sz w:val="28"/>
              </w:rPr>
              <w:t>3 объединения</w:t>
            </w:r>
          </w:p>
        </w:tc>
      </w:tr>
    </w:tbl>
    <w:p w:rsidR="00170C77" w:rsidRDefault="00170C77" w:rsidP="00980392">
      <w:pPr>
        <w:spacing w:line="360" w:lineRule="auto"/>
        <w:jc w:val="center"/>
        <w:rPr>
          <w:b/>
          <w:sz w:val="32"/>
          <w:szCs w:val="28"/>
        </w:rPr>
      </w:pPr>
    </w:p>
    <w:p w:rsidR="0012057C" w:rsidRDefault="0012057C" w:rsidP="00980392">
      <w:pPr>
        <w:spacing w:line="360" w:lineRule="auto"/>
        <w:jc w:val="center"/>
        <w:rPr>
          <w:b/>
          <w:sz w:val="32"/>
          <w:szCs w:val="28"/>
        </w:rPr>
      </w:pPr>
    </w:p>
    <w:p w:rsidR="0012057C" w:rsidRDefault="0012057C" w:rsidP="00980392">
      <w:pPr>
        <w:spacing w:line="360" w:lineRule="auto"/>
        <w:jc w:val="center"/>
        <w:rPr>
          <w:b/>
          <w:sz w:val="32"/>
          <w:szCs w:val="28"/>
        </w:rPr>
      </w:pPr>
    </w:p>
    <w:p w:rsidR="00170C77" w:rsidRDefault="00170C77" w:rsidP="00980392">
      <w:pPr>
        <w:spacing w:line="360" w:lineRule="auto"/>
        <w:jc w:val="center"/>
      </w:pPr>
      <w:r w:rsidRPr="005C1C95">
        <w:rPr>
          <w:b/>
          <w:sz w:val="32"/>
          <w:szCs w:val="28"/>
        </w:rPr>
        <w:t>Количество учащихся, посещающих объединения дополнительного образования по направлениям</w:t>
      </w:r>
    </w:p>
    <w:p w:rsidR="00170C77" w:rsidRPr="00963997" w:rsidRDefault="00170C77" w:rsidP="0098039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5101"/>
        <w:gridCol w:w="3412"/>
      </w:tblGrid>
      <w:tr w:rsidR="00170C77" w:rsidRPr="007521ED" w:rsidTr="00170C77">
        <w:trPr>
          <w:trHeight w:val="1001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70C77" w:rsidRPr="00963997" w:rsidRDefault="00170C77" w:rsidP="009803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3997">
              <w:rPr>
                <w:b/>
                <w:sz w:val="28"/>
                <w:szCs w:val="28"/>
              </w:rPr>
              <w:t xml:space="preserve">ОБЪЕДИНЕНИЯ ДОПОЛНИТЕЛЬНОГО ОБРАЗОВАНИЯ </w:t>
            </w:r>
          </w:p>
          <w:p w:rsidR="00170C77" w:rsidRPr="00963997" w:rsidRDefault="00170C77" w:rsidP="009803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3997">
              <w:rPr>
                <w:b/>
                <w:sz w:val="28"/>
                <w:szCs w:val="28"/>
              </w:rPr>
              <w:t>ОТ УЧРЕЖДЕНИЙ ГОРОДА</w:t>
            </w:r>
          </w:p>
        </w:tc>
      </w:tr>
      <w:tr w:rsidR="00170C77" w:rsidRPr="007521ED" w:rsidTr="00170C77">
        <w:trPr>
          <w:trHeight w:val="67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7521ED" w:rsidRDefault="00170C77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Спортивное объединение «Футбол» ДЮСШ №2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7521ED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60 чел.</w:t>
            </w:r>
          </w:p>
        </w:tc>
      </w:tr>
      <w:tr w:rsidR="00170C77" w:rsidRPr="007521ED" w:rsidTr="00170C77">
        <w:trPr>
          <w:trHeight w:val="67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Творческое объединение «Волшебный клубок»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7521ED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15 чел.</w:t>
            </w:r>
          </w:p>
        </w:tc>
      </w:tr>
      <w:tr w:rsidR="00170C77" w:rsidRPr="007521ED" w:rsidTr="00170C77">
        <w:trPr>
          <w:trHeight w:val="65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Творческое объединение  «Цветная фантазия» ДДТ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7521ED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92 чел.</w:t>
            </w:r>
          </w:p>
        </w:tc>
      </w:tr>
      <w:tr w:rsidR="00170C77" w:rsidRPr="007521ED" w:rsidTr="00170C77">
        <w:trPr>
          <w:trHeight w:val="32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Клуб «Сокол» ДОСААФ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7521ED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 чел.</w:t>
            </w:r>
          </w:p>
        </w:tc>
      </w:tr>
      <w:tr w:rsidR="00170C77" w:rsidRPr="007521ED" w:rsidTr="00170C77">
        <w:trPr>
          <w:trHeight w:val="32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Творческое объединение «Энергия»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7521ED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 чел.</w:t>
            </w:r>
          </w:p>
        </w:tc>
      </w:tr>
      <w:tr w:rsidR="00170C77" w:rsidRPr="007521ED" w:rsidTr="00170C77">
        <w:trPr>
          <w:trHeight w:val="69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9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963997" w:rsidRDefault="00170C77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Творческое объединение «Авиамодельный» кружок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7" w:rsidRPr="007521ED" w:rsidRDefault="00170C77" w:rsidP="0098039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12 чел.</w:t>
            </w:r>
          </w:p>
        </w:tc>
      </w:tr>
    </w:tbl>
    <w:p w:rsidR="00170C77" w:rsidRDefault="00170C77" w:rsidP="0098039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70C77" w:rsidRDefault="00170C77" w:rsidP="0098039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связи с модернизацией Российского образования понятие «педагогическая функция библиотеки» наполняется новым содержанием. Изменение содержания учебных программ, форм и методов обучения, структуры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предполагает активное участие школьной библиотеки в учебно-воспитательном процессе. Библиотека становится информационным центром школы и базой развития инновационного мышления.</w:t>
      </w:r>
      <w:r>
        <w:rPr>
          <w:sz w:val="28"/>
          <w:szCs w:val="28"/>
        </w:rPr>
        <w:br/>
        <w:t xml:space="preserve">Ни для кого не секрет, что дети сейчас мало читают, да изменилась и мотивация чтения - книга становится источником полезной информации. Конечно, одна из </w:t>
      </w:r>
      <w:r>
        <w:rPr>
          <w:sz w:val="28"/>
          <w:szCs w:val="28"/>
        </w:rPr>
        <w:lastRenderedPageBreak/>
        <w:t>главных задач школьной библиотеки - обеспечить учебный процесс.</w:t>
      </w:r>
      <w:r>
        <w:rPr>
          <w:sz w:val="28"/>
          <w:szCs w:val="28"/>
        </w:rPr>
        <w:br/>
        <w:t>Но наиглавнейшей, самой важной миссией является приобщение к чтению, формирование читательского вкуса, воспитание читателя. Чтобы  читатель, познавая электронный мир и погружаясь в него, любил и ценил книгу. Чтобы чтение для него стало удовольствием, самостоятельной ценностью, достойным занятием.</w:t>
      </w:r>
      <w:r>
        <w:rPr>
          <w:sz w:val="28"/>
          <w:szCs w:val="28"/>
        </w:rPr>
        <w:br/>
      </w:r>
      <w:r>
        <w:rPr>
          <w:sz w:val="28"/>
        </w:rPr>
        <w:t>Школьная библиотека работала в соответствии с планом работы школы, содействовала усовершенствованию учебного процесса, воспитанию культуры чтения, привитию навыков самостоятельной работы с учебной, справочной, художественной литературой и периодическими изданиями. Она выполняла информационную, воспитательную и методическую функцию в образовательном пространстве.</w:t>
      </w:r>
    </w:p>
    <w:p w:rsidR="00170C77" w:rsidRDefault="00170C77" w:rsidP="009803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Библиотека обслуживала учащихся 1-9 классов, учителей и других работников школы.  Число читателей составило  391 человек. Читателям было выдано в 2011-2012  учебном году   3920  экз. книг. Число посещений библиотеки составило 2900 , учащиеся постоянно работали в читальном зале библиотеки. Библиотечный фонд учебников составляет 4441 экз. </w:t>
      </w:r>
    </w:p>
    <w:p w:rsidR="00170C77" w:rsidRDefault="00170C77" w:rsidP="009803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Наиболее часто посещали библиотеку учащиеся 3а, 4а, 4 б, 5б  классов.  Наиболее распространенные интересы читателей начальной школы – произведения Н. Носова, Э. Успенского, В. Бианки, В. Драгунского, А. Волкова, сказки и приключения.  К 6-му классу повысился интерес к сказкам, легендам, детским детективам.  В 7-ом классе – это научно-познавательная литература, но интерес к чтению начинает снижаться. А к 8-му классу читательская активность стала совсем низкой. А в старших классах снова увеличилась. Старшеклассники, в основном читали произведения по программе, пользовались справочной и энциклопедической литературой при подготовке рефератов и докладов. Также учащиеся 5-8 классов посещали читальный зал с целью написания докладов по различным предметам, в том числе, по истории, географии, английскому и немецким языкам, по математике и др. </w:t>
      </w:r>
    </w:p>
    <w:p w:rsidR="00170C77" w:rsidRDefault="00170C77" w:rsidP="009803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 библиотеке осуществляется подписка на периодические издания, которыми пользуются и дети и педагоги. Количество выписываемой периодики составляет 36 наименований. Большой популярностью пользуются у учащихся такие издания, как «</w:t>
      </w:r>
      <w:proofErr w:type="spellStart"/>
      <w:r>
        <w:rPr>
          <w:sz w:val="28"/>
        </w:rPr>
        <w:t>Мурзилка</w:t>
      </w:r>
      <w:proofErr w:type="spellEnd"/>
      <w:r>
        <w:rPr>
          <w:sz w:val="28"/>
        </w:rPr>
        <w:t>», «Маруся», «Миша», «Мир техники для детей», «Рыбачьте снами». Библиотека работала в тесном контакте с классными руководителями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воспитателями и учителями. Для учителей проводились выставки новых поступлений. Совместно с классными руководителями библиотекарь  разрабатывал сценарии классных и массовых мероприятий, помогал в подготовке классных часов, подбирал литературу по запросам.</w:t>
      </w:r>
    </w:p>
    <w:p w:rsidR="00170C77" w:rsidRDefault="00170C77" w:rsidP="00980392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Для педагогов и воспитателей выписываются такие периодические издания, как «Воспитание школьников», «Педсовет», Школьные игры и конкурсы», Читаем, учимся, играем» и др. Хочется отметить следующих воспитателей и учителей, которые пользуется услугами библиотеки при подготовке уроков и внеклассных мероприятий: учитель географии Шик Л.И., учитель иностранных языков Васяева Г.Н.,   учитель математики Никулина И.Е.,  учитель истории и воспитатель  7 б </w:t>
      </w:r>
      <w:proofErr w:type="spellStart"/>
      <w:r>
        <w:rPr>
          <w:sz w:val="28"/>
        </w:rPr>
        <w:t>кл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Складчикова</w:t>
      </w:r>
      <w:proofErr w:type="spellEnd"/>
      <w:r>
        <w:rPr>
          <w:sz w:val="28"/>
        </w:rPr>
        <w:t xml:space="preserve"> Е.И., воспитатель 6 б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 Дик В.К., воспитатель 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Путилова И.Е., воспитатель 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Ермишина</w:t>
      </w:r>
      <w:proofErr w:type="spellEnd"/>
      <w:r>
        <w:rPr>
          <w:sz w:val="28"/>
        </w:rPr>
        <w:t xml:space="preserve"> Г.В., воспитатель 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 xml:space="preserve"> 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Кудряшова Т.А. </w:t>
      </w:r>
    </w:p>
    <w:p w:rsidR="00170C77" w:rsidRDefault="00170C77" w:rsidP="009803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Собраны материалы и оформлены  тематические папки  по следующим  направлениям воспитательной работы: гражданско-патриотическое воспитание, воспитание здорового образа жизни, экологическое, правовое, духовно-нравственное и эстетическое воспитание.</w:t>
      </w:r>
    </w:p>
    <w:p w:rsidR="00170C77" w:rsidRDefault="00170C77" w:rsidP="009803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Библиотека проводила библиотечно-библиографические занятия совместно с учителем Никулиной И.Е. по предмету "Основы проектной деятельности".  В ходе библиотечных уроков учащиеся получили первое представление о необъятности книжного мира, учились пользоваться библиографическими указателями и справочным аппаратом, работать со словарями, справочниками и энциклопедиями.</w:t>
      </w:r>
    </w:p>
    <w:p w:rsidR="00170C77" w:rsidRDefault="00170C77" w:rsidP="00980392">
      <w:pPr>
        <w:tabs>
          <w:tab w:val="left" w:pos="100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Главной задачей библиотеки как информационного центра  </w:t>
      </w:r>
      <w:proofErr w:type="gramStart"/>
      <w:r>
        <w:rPr>
          <w:sz w:val="28"/>
        </w:rPr>
        <w:t>на</w:t>
      </w:r>
      <w:proofErr w:type="gramEnd"/>
    </w:p>
    <w:p w:rsidR="00170C77" w:rsidRDefault="00170C77" w:rsidP="00980392">
      <w:pPr>
        <w:tabs>
          <w:tab w:val="left" w:pos="1005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2011-2012 учебный год было   оказание помощи учащимся и учителям в учебном процессе;</w:t>
      </w:r>
    </w:p>
    <w:p w:rsidR="00170C77" w:rsidRDefault="00170C77" w:rsidP="00980392">
      <w:pPr>
        <w:tabs>
          <w:tab w:val="left" w:pos="1005"/>
        </w:tabs>
        <w:spacing w:line="360" w:lineRule="auto"/>
        <w:jc w:val="both"/>
        <w:rPr>
          <w:sz w:val="28"/>
        </w:rPr>
      </w:pPr>
      <w:r>
        <w:rPr>
          <w:sz w:val="28"/>
        </w:rPr>
        <w:t>-  Повышение уровня грамотности учащихся, содействие развитию навыков чтения, запоминания.</w:t>
      </w:r>
    </w:p>
    <w:p w:rsidR="00170C77" w:rsidRDefault="00170C77" w:rsidP="00980392">
      <w:pPr>
        <w:tabs>
          <w:tab w:val="left" w:pos="1005"/>
        </w:tabs>
        <w:spacing w:line="360" w:lineRule="auto"/>
        <w:jc w:val="both"/>
        <w:rPr>
          <w:sz w:val="28"/>
        </w:rPr>
      </w:pPr>
      <w:r>
        <w:rPr>
          <w:sz w:val="28"/>
        </w:rPr>
        <w:t>-  Выработка умения пользоваться информационно - коммуникативными технологиями.</w:t>
      </w:r>
    </w:p>
    <w:p w:rsidR="00170C77" w:rsidRDefault="00170C77" w:rsidP="00980392">
      <w:pPr>
        <w:spacing w:line="360" w:lineRule="auto"/>
        <w:jc w:val="both"/>
        <w:rPr>
          <w:sz w:val="28"/>
        </w:rPr>
      </w:pPr>
      <w:r>
        <w:rPr>
          <w:sz w:val="28"/>
        </w:rPr>
        <w:t>-  Оказание помощи в деятельности учащихся и учителей в образовательных проектах.</w:t>
      </w:r>
    </w:p>
    <w:p w:rsidR="00170C77" w:rsidRDefault="00170C77" w:rsidP="00980392">
      <w:pPr>
        <w:tabs>
          <w:tab w:val="left" w:pos="27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В 2011 -2012 учебном году поддерживалась тесная  связь с библиотекой семейного досуга и библиотеками других школ. Библиотекари из библиотеки семейного чтения были частыми гостями у учащихся школы-интерната №1.</w:t>
      </w:r>
    </w:p>
    <w:p w:rsidR="00170C77" w:rsidRDefault="00170C77" w:rsidP="00980392">
      <w:pPr>
        <w:tabs>
          <w:tab w:val="left" w:pos="2760"/>
        </w:tabs>
        <w:spacing w:line="360" w:lineRule="auto"/>
        <w:rPr>
          <w:sz w:val="28"/>
        </w:rPr>
      </w:pPr>
      <w:r>
        <w:rPr>
          <w:sz w:val="28"/>
        </w:rPr>
        <w:t xml:space="preserve">     В 2011-2012 учебном году были проведены следующие мероприятия:</w:t>
      </w:r>
    </w:p>
    <w:p w:rsidR="00170C77" w:rsidRDefault="00170C77" w:rsidP="00980392">
      <w:pPr>
        <w:spacing w:line="360" w:lineRule="auto"/>
        <w:jc w:val="both"/>
        <w:rPr>
          <w:sz w:val="28"/>
        </w:rPr>
      </w:pPr>
      <w:r>
        <w:rPr>
          <w:sz w:val="28"/>
        </w:rPr>
        <w:t>Экскурсия первоклассников по школе. Первое посещение библиотеки и знакомство с ней.1а-1б классы</w:t>
      </w:r>
    </w:p>
    <w:p w:rsidR="00170C77" w:rsidRDefault="00170C77" w:rsidP="00980392">
      <w:pPr>
        <w:tabs>
          <w:tab w:val="left" w:pos="1005"/>
        </w:tabs>
        <w:spacing w:line="360" w:lineRule="auto"/>
        <w:rPr>
          <w:sz w:val="28"/>
        </w:rPr>
      </w:pPr>
      <w:r>
        <w:rPr>
          <w:sz w:val="28"/>
        </w:rPr>
        <w:t xml:space="preserve">«Библиотечный урок  «Твои первые энциклопедии, словари, справочники». 5-6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</w:p>
    <w:p w:rsidR="00170C77" w:rsidRDefault="00170C77" w:rsidP="00980392">
      <w:pPr>
        <w:tabs>
          <w:tab w:val="left" w:pos="1005"/>
        </w:tabs>
        <w:spacing w:line="360" w:lineRule="auto"/>
        <w:rPr>
          <w:sz w:val="28"/>
        </w:rPr>
      </w:pPr>
      <w:r>
        <w:rPr>
          <w:sz w:val="28"/>
        </w:rPr>
        <w:t>Какой я ученик, расскажет мой учебник»- беседа о сохранности учебников</w:t>
      </w:r>
    </w:p>
    <w:p w:rsidR="00170C77" w:rsidRDefault="00170C77" w:rsidP="00980392">
      <w:pPr>
        <w:tabs>
          <w:tab w:val="left" w:pos="1005"/>
        </w:tabs>
        <w:spacing w:line="360" w:lineRule="auto"/>
      </w:pPr>
      <w:proofErr w:type="gramStart"/>
      <w:r>
        <w:rPr>
          <w:sz w:val="28"/>
        </w:rPr>
        <w:t>3</w:t>
      </w:r>
      <w:proofErr w:type="gramEnd"/>
      <w:r>
        <w:rPr>
          <w:sz w:val="28"/>
        </w:rPr>
        <w:t xml:space="preserve"> 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5 а кл.,5 б </w:t>
      </w:r>
      <w:proofErr w:type="spellStart"/>
      <w:r>
        <w:rPr>
          <w:sz w:val="28"/>
        </w:rPr>
        <w:t>кл</w:t>
      </w:r>
      <w:proofErr w:type="spellEnd"/>
      <w:r>
        <w:t>.</w:t>
      </w:r>
    </w:p>
    <w:p w:rsidR="00170C77" w:rsidRDefault="00170C77" w:rsidP="00980392">
      <w:pPr>
        <w:tabs>
          <w:tab w:val="left" w:pos="1005"/>
        </w:tabs>
        <w:spacing w:line="360" w:lineRule="auto"/>
        <w:rPr>
          <w:sz w:val="28"/>
        </w:rPr>
      </w:pPr>
      <w:r>
        <w:rPr>
          <w:sz w:val="28"/>
        </w:rPr>
        <w:t>Посвящение первоклассников в читатели. Утренник  "Книжное царство - мудрое государство" 1а-1б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классы</w:t>
      </w:r>
    </w:p>
    <w:p w:rsidR="00170C77" w:rsidRDefault="00170C77" w:rsidP="00980392">
      <w:pPr>
        <w:tabs>
          <w:tab w:val="left" w:pos="1005"/>
        </w:tabs>
        <w:spacing w:line="360" w:lineRule="auto"/>
        <w:rPr>
          <w:sz w:val="28"/>
        </w:rPr>
      </w:pPr>
      <w:r>
        <w:rPr>
          <w:sz w:val="28"/>
        </w:rPr>
        <w:t xml:space="preserve">Час периодики «Путешествие по журнальной стране»   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 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</w:p>
    <w:p w:rsidR="00170C77" w:rsidRDefault="00170C77" w:rsidP="00980392">
      <w:pPr>
        <w:spacing w:line="360" w:lineRule="auto"/>
        <w:rPr>
          <w:sz w:val="28"/>
        </w:rPr>
      </w:pPr>
      <w:r>
        <w:rPr>
          <w:sz w:val="28"/>
        </w:rPr>
        <w:t xml:space="preserve">День профилактики "Путешествие в Страну здоровья" 1а,1б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</w:p>
    <w:p w:rsidR="00170C77" w:rsidRDefault="00170C77" w:rsidP="00980392">
      <w:pPr>
        <w:spacing w:line="360" w:lineRule="auto"/>
        <w:rPr>
          <w:sz w:val="28"/>
        </w:rPr>
      </w:pPr>
      <w:r>
        <w:rPr>
          <w:sz w:val="28"/>
        </w:rPr>
        <w:t xml:space="preserve">День профилактики "По дороге к доброму здоровью" 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и др. </w:t>
      </w:r>
    </w:p>
    <w:p w:rsidR="00170C77" w:rsidRDefault="00170C77" w:rsidP="00980392">
      <w:pPr>
        <w:spacing w:line="360" w:lineRule="auto"/>
        <w:rPr>
          <w:sz w:val="28"/>
          <w:szCs w:val="28"/>
        </w:rPr>
      </w:pPr>
    </w:p>
    <w:p w:rsidR="00170C77" w:rsidRDefault="00170C77" w:rsidP="009803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Более привлекательной для читателей библиотеку делают выставки.</w:t>
      </w:r>
    </w:p>
    <w:p w:rsidR="00170C77" w:rsidRDefault="00170C77" w:rsidP="00980392">
      <w:pPr>
        <w:spacing w:line="360" w:lineRule="auto"/>
        <w:rPr>
          <w:sz w:val="28"/>
        </w:rPr>
      </w:pPr>
      <w:r>
        <w:rPr>
          <w:sz w:val="28"/>
        </w:rPr>
        <w:t>В библиотеке оформлялись книжные выставки:</w:t>
      </w:r>
    </w:p>
    <w:p w:rsidR="00170C77" w:rsidRDefault="00170C77" w:rsidP="0098039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«Родной мой город» (к 100 -  </w:t>
      </w:r>
      <w:proofErr w:type="spellStart"/>
      <w:r>
        <w:rPr>
          <w:sz w:val="28"/>
        </w:rPr>
        <w:t>летию</w:t>
      </w:r>
      <w:proofErr w:type="spellEnd"/>
      <w:r>
        <w:rPr>
          <w:sz w:val="28"/>
        </w:rPr>
        <w:t xml:space="preserve"> г. Чапаевска); </w:t>
      </w:r>
    </w:p>
    <w:p w:rsidR="00170C77" w:rsidRDefault="00170C77" w:rsidP="0098039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"Край мой Самарский</w:t>
      </w:r>
      <w:proofErr w:type="gramStart"/>
      <w:r>
        <w:rPr>
          <w:sz w:val="28"/>
        </w:rPr>
        <w:t>"(</w:t>
      </w:r>
      <w:proofErr w:type="gramEnd"/>
      <w:r>
        <w:rPr>
          <w:sz w:val="28"/>
        </w:rPr>
        <w:t xml:space="preserve">к 160-летию Самарской губернии) ;  </w:t>
      </w:r>
    </w:p>
    <w:p w:rsidR="00170C77" w:rsidRDefault="00170C77" w:rsidP="0098039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«Подождешь минуту - сбережешь жизнь»; </w:t>
      </w:r>
    </w:p>
    <w:p w:rsidR="00170C77" w:rsidRDefault="00170C77" w:rsidP="0098039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«Хочу учиться, хочу все знать»;</w:t>
      </w:r>
    </w:p>
    <w:p w:rsidR="00170C77" w:rsidRDefault="00170C77" w:rsidP="0098039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«Читайте с увлечением все эти приключения»; </w:t>
      </w:r>
    </w:p>
    <w:p w:rsidR="00170C77" w:rsidRDefault="00170C77" w:rsidP="0098039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«Правила ГАИ - твои и мои»;</w:t>
      </w:r>
    </w:p>
    <w:p w:rsidR="00170C77" w:rsidRDefault="00170C77" w:rsidP="0098039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«Спасибо деду за победу».</w:t>
      </w:r>
    </w:p>
    <w:p w:rsidR="00170C77" w:rsidRDefault="00170C77" w:rsidP="0098039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 книжной выставкой  «Спасибо деду за победу»  познакомились учащиеся с 1 по 8 класс. Девочки из 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а класса, которые помогали и в остальных мероприятиях, прочитали стихотворения о войне, библиотекарь познакомила ребят с литературой, представленной на данной выставке.</w:t>
      </w:r>
    </w:p>
    <w:p w:rsidR="00170C77" w:rsidRDefault="00170C77" w:rsidP="00980392">
      <w:pPr>
        <w:tabs>
          <w:tab w:val="left" w:pos="2760"/>
        </w:tabs>
        <w:spacing w:line="360" w:lineRule="auto"/>
        <w:rPr>
          <w:sz w:val="28"/>
        </w:rPr>
      </w:pPr>
      <w:r>
        <w:rPr>
          <w:sz w:val="28"/>
          <w:szCs w:val="28"/>
        </w:rPr>
        <w:t xml:space="preserve">       В библиотеке сложились  свои традиции. Это проводимый ежегодно праздник для первоклассников «Посвящение в читатели»,  акция - «Подари учебник и книгу  школе», конкурсы  «Самый активный читатель» и «Самый читающий класс».</w:t>
      </w:r>
      <w:r>
        <w:rPr>
          <w:sz w:val="28"/>
          <w:szCs w:val="28"/>
        </w:rPr>
        <w:br/>
      </w:r>
      <w:r>
        <w:rPr>
          <w:sz w:val="28"/>
        </w:rPr>
        <w:t xml:space="preserve">В 2011-2012 учебном году библиотекарь прослушала вариативный учебный блок Именного образовательного чека на повышении квалификации по программе "Культура речи" в  Центре профессионального образования в г. Самара.  </w:t>
      </w:r>
    </w:p>
    <w:p w:rsidR="00170C77" w:rsidRDefault="00170C77" w:rsidP="00980392">
      <w:pPr>
        <w:tabs>
          <w:tab w:val="left" w:pos="2520"/>
          <w:tab w:val="left" w:pos="2760"/>
        </w:tabs>
        <w:spacing w:line="360" w:lineRule="auto"/>
        <w:rPr>
          <w:sz w:val="28"/>
        </w:rPr>
      </w:pPr>
      <w:r>
        <w:rPr>
          <w:sz w:val="28"/>
        </w:rPr>
        <w:t xml:space="preserve">  Также библиотека выписывает  профессиональные издания, такие как,   журнал «Библиотека», «Школьная библиотека», газета «Библиотека в школе.</w:t>
      </w:r>
    </w:p>
    <w:p w:rsidR="00170C77" w:rsidRDefault="00170C77" w:rsidP="00980392">
      <w:pPr>
        <w:tabs>
          <w:tab w:val="left" w:pos="2520"/>
          <w:tab w:val="left" w:pos="2760"/>
        </w:tabs>
        <w:spacing w:line="360" w:lineRule="auto"/>
        <w:rPr>
          <w:sz w:val="28"/>
        </w:rPr>
      </w:pPr>
      <w:r>
        <w:rPr>
          <w:sz w:val="28"/>
        </w:rPr>
        <w:t xml:space="preserve">Посещались  совещания, семинары школьных библиотекарей и библиотек централизованной библиотечной системы.   </w:t>
      </w:r>
    </w:p>
    <w:p w:rsidR="00170C77" w:rsidRDefault="00170C77" w:rsidP="00980392">
      <w:pPr>
        <w:tabs>
          <w:tab w:val="left" w:pos="2520"/>
          <w:tab w:val="left" w:pos="2760"/>
        </w:tabs>
        <w:spacing w:line="360" w:lineRule="auto"/>
        <w:rPr>
          <w:sz w:val="28"/>
        </w:rPr>
      </w:pPr>
      <w:r>
        <w:rPr>
          <w:sz w:val="28"/>
        </w:rPr>
        <w:t xml:space="preserve"> Продолжалась работа по совершенствованию умения и навыков работы на персональном компьютере, приёмов владения библиотечной компьютерной программой.           </w:t>
      </w:r>
    </w:p>
    <w:p w:rsidR="00170C77" w:rsidRDefault="00170C77" w:rsidP="00980392">
      <w:pPr>
        <w:tabs>
          <w:tab w:val="left" w:pos="2760"/>
        </w:tabs>
        <w:spacing w:line="360" w:lineRule="auto"/>
        <w:rPr>
          <w:sz w:val="28"/>
        </w:rPr>
      </w:pPr>
      <w:r>
        <w:rPr>
          <w:sz w:val="28"/>
        </w:rPr>
        <w:t xml:space="preserve">    В 2011 -2012 учебном году поддерживалась тесная  связь с библиотекой семейного досуга и библиотеками других школ. Библиотекари из библиотеки семейного чтения были частыми гостями у учащихся школы-интерната №1.</w:t>
      </w:r>
    </w:p>
    <w:p w:rsidR="00170C77" w:rsidRDefault="00170C77" w:rsidP="009803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 деле приобщения ребенка к книге все взрослые должны быть единомышленниками -  и педагоги, и библиотекари. В нашей школе  работают прекрасные и неравнодушные учителя и воспитатели.</w:t>
      </w:r>
      <w:r>
        <w:rPr>
          <w:sz w:val="28"/>
          <w:szCs w:val="28"/>
        </w:rPr>
        <w:br/>
        <w:t xml:space="preserve">Являясь неотъемлемой частью школы, школьная библиотека имеет огромный и востребованный потенциал в условиях начавшегося в школах обновления всей системы воспитания. Сегодня это - открытый мир, функционально </w:t>
      </w:r>
      <w:r>
        <w:rPr>
          <w:sz w:val="28"/>
          <w:szCs w:val="28"/>
        </w:rPr>
        <w:lastRenderedPageBreak/>
        <w:t>ориентированный на живые и меняющиеся потребности ребенка. Надо, чтобы в этом мире школьнику-читателю было комфортно. Жизнь постоянно заставляет нас думать над тем, как оформить интерьер, как создать комфортную обстановку, какие конкурсы провести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Школьная библиотека находится  в поиске новых форм и методов развития наших читателей. Все это, будем надеяться  — залог успеха в работе по приобщению детей к чтению.</w:t>
      </w:r>
    </w:p>
    <w:p w:rsidR="00170C77" w:rsidRPr="003475F5" w:rsidRDefault="00170C77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 xml:space="preserve">-   </w:t>
      </w:r>
      <w:r w:rsidRPr="006D707B">
        <w:rPr>
          <w:b/>
          <w:sz w:val="28"/>
          <w:szCs w:val="28"/>
        </w:rPr>
        <w:t>развитие художественно – эстетической</w:t>
      </w:r>
      <w:r>
        <w:rPr>
          <w:b/>
          <w:sz w:val="28"/>
          <w:szCs w:val="28"/>
        </w:rPr>
        <w:t xml:space="preserve"> </w:t>
      </w:r>
      <w:proofErr w:type="spellStart"/>
      <w:r w:rsidRPr="006D707B">
        <w:rPr>
          <w:b/>
          <w:sz w:val="28"/>
          <w:szCs w:val="28"/>
        </w:rPr>
        <w:t>образованости</w:t>
      </w:r>
      <w:proofErr w:type="spellEnd"/>
      <w:r w:rsidRPr="006D707B">
        <w:rPr>
          <w:sz w:val="28"/>
          <w:szCs w:val="28"/>
        </w:rPr>
        <w:t xml:space="preserve"> через сеть </w:t>
      </w:r>
      <w:r w:rsidRPr="003475F5">
        <w:rPr>
          <w:sz w:val="28"/>
          <w:szCs w:val="28"/>
        </w:rPr>
        <w:t>творческих объединений и   ДЮСШ</w:t>
      </w:r>
      <w:proofErr w:type="gramStart"/>
      <w:r w:rsidRPr="003475F5">
        <w:rPr>
          <w:sz w:val="28"/>
          <w:szCs w:val="28"/>
        </w:rPr>
        <w:t xml:space="preserve"> .</w:t>
      </w:r>
      <w:proofErr w:type="gramEnd"/>
    </w:p>
    <w:p w:rsidR="00170C77" w:rsidRDefault="00170C77" w:rsidP="00980392">
      <w:pPr>
        <w:spacing w:line="360" w:lineRule="auto"/>
        <w:jc w:val="center"/>
        <w:rPr>
          <w:sz w:val="28"/>
          <w:szCs w:val="28"/>
        </w:rPr>
      </w:pPr>
      <w:r w:rsidRPr="003475F5">
        <w:rPr>
          <w:sz w:val="28"/>
          <w:szCs w:val="28"/>
        </w:rPr>
        <w:t xml:space="preserve">Распределение воспитанников, занимающихся </w:t>
      </w:r>
      <w:proofErr w:type="gramStart"/>
      <w:r w:rsidRPr="003475F5">
        <w:rPr>
          <w:sz w:val="28"/>
          <w:szCs w:val="28"/>
        </w:rPr>
        <w:t>в</w:t>
      </w:r>
      <w:proofErr w:type="gramEnd"/>
      <w:r w:rsidRPr="003475F5">
        <w:rPr>
          <w:sz w:val="28"/>
          <w:szCs w:val="28"/>
        </w:rPr>
        <w:t xml:space="preserve"> УДОД по возрастам</w:t>
      </w:r>
    </w:p>
    <w:p w:rsidR="00170C77" w:rsidRPr="003475F5" w:rsidRDefault="00170C77" w:rsidP="009803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2011-2012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275"/>
        <w:gridCol w:w="994"/>
        <w:gridCol w:w="1023"/>
        <w:gridCol w:w="1031"/>
        <w:gridCol w:w="1002"/>
        <w:gridCol w:w="1108"/>
        <w:gridCol w:w="1058"/>
      </w:tblGrid>
      <w:tr w:rsidR="00170C77" w:rsidRPr="007521ED" w:rsidTr="0012057C">
        <w:tc>
          <w:tcPr>
            <w:tcW w:w="1080" w:type="dxa"/>
            <w:vMerge w:val="restart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№/</w:t>
            </w:r>
            <w:proofErr w:type="gramStart"/>
            <w:r w:rsidRPr="007521ED">
              <w:t>п</w:t>
            </w:r>
            <w:proofErr w:type="gramEnd"/>
          </w:p>
        </w:tc>
        <w:tc>
          <w:tcPr>
            <w:tcW w:w="2275" w:type="dxa"/>
            <w:vMerge w:val="restart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Направленность</w:t>
            </w:r>
          </w:p>
        </w:tc>
        <w:tc>
          <w:tcPr>
            <w:tcW w:w="6216" w:type="dxa"/>
            <w:gridSpan w:val="6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Количество детей</w:t>
            </w:r>
          </w:p>
        </w:tc>
      </w:tr>
      <w:tr w:rsidR="00170C77" w:rsidRPr="007521ED" w:rsidTr="0012057C">
        <w:tc>
          <w:tcPr>
            <w:tcW w:w="1080" w:type="dxa"/>
            <w:vMerge/>
          </w:tcPr>
          <w:p w:rsidR="00170C77" w:rsidRPr="007521ED" w:rsidRDefault="00170C77" w:rsidP="00980392">
            <w:pPr>
              <w:spacing w:line="360" w:lineRule="auto"/>
              <w:jc w:val="center"/>
            </w:pPr>
          </w:p>
        </w:tc>
        <w:tc>
          <w:tcPr>
            <w:tcW w:w="2275" w:type="dxa"/>
            <w:vMerge/>
          </w:tcPr>
          <w:p w:rsidR="00170C77" w:rsidRPr="007521ED" w:rsidRDefault="00170C77" w:rsidP="00980392">
            <w:pPr>
              <w:spacing w:line="360" w:lineRule="auto"/>
              <w:jc w:val="center"/>
            </w:pPr>
          </w:p>
        </w:tc>
        <w:tc>
          <w:tcPr>
            <w:tcW w:w="994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До 5 лет</w:t>
            </w:r>
          </w:p>
        </w:tc>
        <w:tc>
          <w:tcPr>
            <w:tcW w:w="1023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С 5 до 9 лет*</w:t>
            </w:r>
          </w:p>
        </w:tc>
        <w:tc>
          <w:tcPr>
            <w:tcW w:w="1031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С 10до 14 лет</w:t>
            </w:r>
          </w:p>
        </w:tc>
        <w:tc>
          <w:tcPr>
            <w:tcW w:w="1002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С 15 до 17 лет</w:t>
            </w:r>
          </w:p>
        </w:tc>
        <w:tc>
          <w:tcPr>
            <w:tcW w:w="1108" w:type="dxa"/>
          </w:tcPr>
          <w:p w:rsidR="00170C77" w:rsidRPr="007521ED" w:rsidRDefault="00170C77" w:rsidP="00980392">
            <w:pPr>
              <w:spacing w:line="360" w:lineRule="auto"/>
              <w:jc w:val="center"/>
            </w:pPr>
            <w:r w:rsidRPr="007521ED">
              <w:t>Свыше 17 лет</w:t>
            </w:r>
          </w:p>
        </w:tc>
        <w:tc>
          <w:tcPr>
            <w:tcW w:w="1058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Всего</w:t>
            </w:r>
          </w:p>
        </w:tc>
      </w:tr>
      <w:tr w:rsidR="00170C77" w:rsidRPr="007521ED" w:rsidTr="0012057C">
        <w:tc>
          <w:tcPr>
            <w:tcW w:w="1080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1</w:t>
            </w:r>
          </w:p>
        </w:tc>
        <w:tc>
          <w:tcPr>
            <w:tcW w:w="2275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Художественно-эстетическая направленность</w:t>
            </w:r>
          </w:p>
        </w:tc>
        <w:tc>
          <w:tcPr>
            <w:tcW w:w="994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23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45</w:t>
            </w:r>
          </w:p>
        </w:tc>
        <w:tc>
          <w:tcPr>
            <w:tcW w:w="1031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130</w:t>
            </w:r>
          </w:p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02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57</w:t>
            </w:r>
          </w:p>
        </w:tc>
        <w:tc>
          <w:tcPr>
            <w:tcW w:w="1108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58" w:type="dxa"/>
          </w:tcPr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2057C">
        <w:tc>
          <w:tcPr>
            <w:tcW w:w="1080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2</w:t>
            </w:r>
          </w:p>
        </w:tc>
        <w:tc>
          <w:tcPr>
            <w:tcW w:w="2275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Социально-педагогическая направленность</w:t>
            </w:r>
          </w:p>
        </w:tc>
        <w:tc>
          <w:tcPr>
            <w:tcW w:w="994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23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-</w:t>
            </w:r>
          </w:p>
        </w:tc>
        <w:tc>
          <w:tcPr>
            <w:tcW w:w="1031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71</w:t>
            </w:r>
          </w:p>
        </w:tc>
        <w:tc>
          <w:tcPr>
            <w:tcW w:w="1002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71</w:t>
            </w:r>
          </w:p>
        </w:tc>
        <w:tc>
          <w:tcPr>
            <w:tcW w:w="1108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58" w:type="dxa"/>
          </w:tcPr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2057C">
        <w:tc>
          <w:tcPr>
            <w:tcW w:w="1080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3</w:t>
            </w:r>
          </w:p>
        </w:tc>
        <w:tc>
          <w:tcPr>
            <w:tcW w:w="2275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Научно-техническая направленность</w:t>
            </w:r>
          </w:p>
        </w:tc>
        <w:tc>
          <w:tcPr>
            <w:tcW w:w="994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23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12</w:t>
            </w:r>
          </w:p>
        </w:tc>
        <w:tc>
          <w:tcPr>
            <w:tcW w:w="1031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90</w:t>
            </w:r>
          </w:p>
        </w:tc>
        <w:tc>
          <w:tcPr>
            <w:tcW w:w="1002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8</w:t>
            </w:r>
          </w:p>
        </w:tc>
        <w:tc>
          <w:tcPr>
            <w:tcW w:w="1108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58" w:type="dxa"/>
          </w:tcPr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2057C">
        <w:tc>
          <w:tcPr>
            <w:tcW w:w="1080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4</w:t>
            </w:r>
          </w:p>
        </w:tc>
        <w:tc>
          <w:tcPr>
            <w:tcW w:w="2275" w:type="dxa"/>
          </w:tcPr>
          <w:p w:rsidR="00170C77" w:rsidRPr="007521ED" w:rsidRDefault="00170C77" w:rsidP="00980392">
            <w:pPr>
              <w:spacing w:line="360" w:lineRule="auto"/>
            </w:pPr>
            <w:proofErr w:type="gramStart"/>
            <w:r w:rsidRPr="007521ED">
              <w:t>Естественно-научная</w:t>
            </w:r>
            <w:proofErr w:type="gramEnd"/>
            <w:r w:rsidRPr="007521ED">
              <w:t xml:space="preserve"> направленность</w:t>
            </w:r>
          </w:p>
        </w:tc>
        <w:tc>
          <w:tcPr>
            <w:tcW w:w="994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23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43</w:t>
            </w:r>
          </w:p>
        </w:tc>
        <w:tc>
          <w:tcPr>
            <w:tcW w:w="1031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68</w:t>
            </w:r>
          </w:p>
        </w:tc>
        <w:tc>
          <w:tcPr>
            <w:tcW w:w="1002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68</w:t>
            </w:r>
          </w:p>
        </w:tc>
        <w:tc>
          <w:tcPr>
            <w:tcW w:w="1108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58" w:type="dxa"/>
          </w:tcPr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2057C">
        <w:tc>
          <w:tcPr>
            <w:tcW w:w="1080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5</w:t>
            </w:r>
          </w:p>
        </w:tc>
        <w:tc>
          <w:tcPr>
            <w:tcW w:w="2275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Физкультурно-спортивная направленность</w:t>
            </w:r>
          </w:p>
        </w:tc>
        <w:tc>
          <w:tcPr>
            <w:tcW w:w="994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23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78</w:t>
            </w:r>
          </w:p>
        </w:tc>
        <w:tc>
          <w:tcPr>
            <w:tcW w:w="1031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99</w:t>
            </w:r>
          </w:p>
        </w:tc>
        <w:tc>
          <w:tcPr>
            <w:tcW w:w="1002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54</w:t>
            </w:r>
          </w:p>
        </w:tc>
        <w:tc>
          <w:tcPr>
            <w:tcW w:w="1108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58" w:type="dxa"/>
          </w:tcPr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2057C">
        <w:tc>
          <w:tcPr>
            <w:tcW w:w="1080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6</w:t>
            </w:r>
          </w:p>
        </w:tc>
        <w:tc>
          <w:tcPr>
            <w:tcW w:w="2275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Эколого-биологическая направленность</w:t>
            </w:r>
          </w:p>
        </w:tc>
        <w:tc>
          <w:tcPr>
            <w:tcW w:w="994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23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22</w:t>
            </w:r>
          </w:p>
        </w:tc>
        <w:tc>
          <w:tcPr>
            <w:tcW w:w="1031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21</w:t>
            </w:r>
          </w:p>
        </w:tc>
        <w:tc>
          <w:tcPr>
            <w:tcW w:w="1002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-</w:t>
            </w:r>
          </w:p>
        </w:tc>
        <w:tc>
          <w:tcPr>
            <w:tcW w:w="1108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58" w:type="dxa"/>
          </w:tcPr>
          <w:p w:rsidR="00170C77" w:rsidRPr="007521ED" w:rsidRDefault="00170C77" w:rsidP="00980392">
            <w:pPr>
              <w:spacing w:line="360" w:lineRule="auto"/>
            </w:pPr>
          </w:p>
        </w:tc>
      </w:tr>
      <w:tr w:rsidR="00170C77" w:rsidRPr="007521ED" w:rsidTr="0012057C">
        <w:tc>
          <w:tcPr>
            <w:tcW w:w="1080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7</w:t>
            </w:r>
          </w:p>
        </w:tc>
        <w:tc>
          <w:tcPr>
            <w:tcW w:w="2275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 xml:space="preserve">Туристско-краеведческая </w:t>
            </w:r>
            <w:r w:rsidRPr="007521ED">
              <w:lastRenderedPageBreak/>
              <w:t>направленность</w:t>
            </w:r>
          </w:p>
        </w:tc>
        <w:tc>
          <w:tcPr>
            <w:tcW w:w="994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23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12</w:t>
            </w:r>
          </w:p>
        </w:tc>
        <w:tc>
          <w:tcPr>
            <w:tcW w:w="1031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78</w:t>
            </w:r>
          </w:p>
        </w:tc>
        <w:tc>
          <w:tcPr>
            <w:tcW w:w="1002" w:type="dxa"/>
          </w:tcPr>
          <w:p w:rsidR="00170C77" w:rsidRPr="007521ED" w:rsidRDefault="00170C77" w:rsidP="00980392">
            <w:pPr>
              <w:spacing w:line="360" w:lineRule="auto"/>
            </w:pPr>
            <w:r w:rsidRPr="007521ED">
              <w:t>101</w:t>
            </w:r>
          </w:p>
        </w:tc>
        <w:tc>
          <w:tcPr>
            <w:tcW w:w="1108" w:type="dxa"/>
          </w:tcPr>
          <w:p w:rsidR="00170C77" w:rsidRPr="007521ED" w:rsidRDefault="00170C77" w:rsidP="00980392">
            <w:pPr>
              <w:spacing w:line="360" w:lineRule="auto"/>
            </w:pPr>
          </w:p>
        </w:tc>
        <w:tc>
          <w:tcPr>
            <w:tcW w:w="1058" w:type="dxa"/>
          </w:tcPr>
          <w:p w:rsidR="00170C77" w:rsidRPr="007521ED" w:rsidRDefault="00170C77" w:rsidP="00980392">
            <w:pPr>
              <w:spacing w:line="360" w:lineRule="auto"/>
            </w:pPr>
          </w:p>
        </w:tc>
      </w:tr>
    </w:tbl>
    <w:p w:rsidR="00170C77" w:rsidRPr="003475F5" w:rsidRDefault="00170C77" w:rsidP="00980392">
      <w:pPr>
        <w:spacing w:line="360" w:lineRule="auto"/>
        <w:rPr>
          <w:sz w:val="28"/>
          <w:szCs w:val="28"/>
        </w:rPr>
      </w:pPr>
      <w:r w:rsidRPr="003475F5">
        <w:rPr>
          <w:sz w:val="28"/>
          <w:szCs w:val="28"/>
        </w:rPr>
        <w:lastRenderedPageBreak/>
        <w:t>Количество воспитанников, занимающихся:</w:t>
      </w:r>
    </w:p>
    <w:p w:rsidR="00170C77" w:rsidRPr="003475F5" w:rsidRDefault="00170C77" w:rsidP="00980392">
      <w:pPr>
        <w:spacing w:line="360" w:lineRule="auto"/>
        <w:ind w:left="360" w:firstLine="348"/>
        <w:rPr>
          <w:sz w:val="28"/>
          <w:szCs w:val="28"/>
        </w:rPr>
      </w:pPr>
      <w:r w:rsidRPr="003475F5">
        <w:rPr>
          <w:sz w:val="28"/>
          <w:szCs w:val="28"/>
        </w:rPr>
        <w:tab/>
        <w:t>- в одном объединении: 320</w:t>
      </w:r>
    </w:p>
    <w:p w:rsidR="00170C77" w:rsidRPr="003475F5" w:rsidRDefault="00170C77" w:rsidP="00980392">
      <w:pPr>
        <w:spacing w:line="360" w:lineRule="auto"/>
        <w:ind w:left="360"/>
        <w:rPr>
          <w:sz w:val="28"/>
          <w:szCs w:val="28"/>
        </w:rPr>
      </w:pPr>
      <w:r w:rsidRPr="003475F5">
        <w:rPr>
          <w:sz w:val="28"/>
          <w:szCs w:val="28"/>
        </w:rPr>
        <w:tab/>
      </w:r>
      <w:r w:rsidRPr="003475F5">
        <w:rPr>
          <w:sz w:val="28"/>
          <w:szCs w:val="28"/>
        </w:rPr>
        <w:tab/>
        <w:t>- двух объединениях: 437</w:t>
      </w:r>
    </w:p>
    <w:p w:rsidR="00170C77" w:rsidRPr="003475F5" w:rsidRDefault="00170C77" w:rsidP="00980392">
      <w:pPr>
        <w:spacing w:line="360" w:lineRule="auto"/>
        <w:ind w:left="360"/>
        <w:rPr>
          <w:sz w:val="28"/>
          <w:szCs w:val="28"/>
        </w:rPr>
      </w:pPr>
      <w:r w:rsidRPr="003475F5">
        <w:rPr>
          <w:sz w:val="28"/>
          <w:szCs w:val="28"/>
        </w:rPr>
        <w:tab/>
      </w:r>
      <w:r w:rsidRPr="003475F5">
        <w:rPr>
          <w:sz w:val="28"/>
          <w:szCs w:val="28"/>
        </w:rPr>
        <w:tab/>
        <w:t>- трёх и более объединениях: 320</w:t>
      </w:r>
    </w:p>
    <w:p w:rsidR="00170C77" w:rsidRPr="003475F5" w:rsidRDefault="00170C77" w:rsidP="00980392">
      <w:pPr>
        <w:spacing w:line="360" w:lineRule="auto"/>
        <w:ind w:left="360"/>
        <w:rPr>
          <w:sz w:val="28"/>
          <w:szCs w:val="28"/>
        </w:rPr>
      </w:pPr>
      <w:r w:rsidRPr="003475F5">
        <w:rPr>
          <w:sz w:val="28"/>
          <w:szCs w:val="28"/>
        </w:rPr>
        <w:tab/>
      </w:r>
      <w:r w:rsidRPr="003475F5">
        <w:rPr>
          <w:sz w:val="28"/>
          <w:szCs w:val="28"/>
        </w:rPr>
        <w:tab/>
        <w:t xml:space="preserve">- состоящих на </w:t>
      </w:r>
      <w:proofErr w:type="spellStart"/>
      <w:r w:rsidRPr="003475F5">
        <w:rPr>
          <w:sz w:val="28"/>
          <w:szCs w:val="28"/>
        </w:rPr>
        <w:t>внутришкольном</w:t>
      </w:r>
      <w:proofErr w:type="spellEnd"/>
      <w:r w:rsidRPr="003475F5">
        <w:rPr>
          <w:sz w:val="28"/>
          <w:szCs w:val="28"/>
        </w:rPr>
        <w:t xml:space="preserve"> учёте -  15 учащихся</w:t>
      </w:r>
    </w:p>
    <w:p w:rsidR="00170C77" w:rsidRPr="003475F5" w:rsidRDefault="00170C77" w:rsidP="00980392">
      <w:pPr>
        <w:spacing w:line="360" w:lineRule="auto"/>
        <w:ind w:left="360"/>
        <w:rPr>
          <w:sz w:val="28"/>
          <w:szCs w:val="28"/>
        </w:rPr>
      </w:pPr>
      <w:r w:rsidRPr="003475F5">
        <w:rPr>
          <w:sz w:val="28"/>
          <w:szCs w:val="28"/>
        </w:rPr>
        <w:tab/>
      </w:r>
      <w:r w:rsidRPr="003475F5">
        <w:rPr>
          <w:sz w:val="28"/>
          <w:szCs w:val="28"/>
        </w:rPr>
        <w:tab/>
        <w:t xml:space="preserve">- </w:t>
      </w:r>
      <w:proofErr w:type="gramStart"/>
      <w:r w:rsidRPr="003475F5">
        <w:rPr>
          <w:sz w:val="28"/>
          <w:szCs w:val="28"/>
        </w:rPr>
        <w:t>состоящих</w:t>
      </w:r>
      <w:proofErr w:type="gramEnd"/>
      <w:r w:rsidRPr="003475F5">
        <w:rPr>
          <w:sz w:val="28"/>
          <w:szCs w:val="28"/>
        </w:rPr>
        <w:t xml:space="preserve"> на учёте в ОДН- 1    учащийся</w:t>
      </w:r>
    </w:p>
    <w:p w:rsidR="00170C77" w:rsidRDefault="00170C77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 xml:space="preserve">   </w:t>
      </w:r>
      <w:r w:rsidRPr="003475F5">
        <w:rPr>
          <w:b/>
          <w:sz w:val="28"/>
          <w:szCs w:val="28"/>
        </w:rPr>
        <w:t>-   физкультурно-спортивное воспитание представлено 4 объединениями дополнительного образования.  В спортивно</w:t>
      </w:r>
      <w:r w:rsidRPr="006D707B">
        <w:rPr>
          <w:sz w:val="28"/>
          <w:szCs w:val="28"/>
        </w:rPr>
        <w:t xml:space="preserve"> – досуговом направлении </w:t>
      </w:r>
      <w:proofErr w:type="gramStart"/>
      <w:r w:rsidRPr="006D707B">
        <w:rPr>
          <w:sz w:val="28"/>
          <w:szCs w:val="28"/>
        </w:rPr>
        <w:t>отмечается добросовестная работа учителя физкультуры Леоновой Н.В. В течение года проведены</w:t>
      </w:r>
      <w:proofErr w:type="gramEnd"/>
      <w:r w:rsidRPr="006D707B">
        <w:rPr>
          <w:sz w:val="28"/>
          <w:szCs w:val="28"/>
        </w:rPr>
        <w:t xml:space="preserve"> Дни здоровья</w:t>
      </w:r>
      <w:r>
        <w:rPr>
          <w:sz w:val="28"/>
          <w:szCs w:val="28"/>
        </w:rPr>
        <w:t xml:space="preserve"> и мероприятия</w:t>
      </w:r>
      <w:r w:rsidRPr="006D707B">
        <w:rPr>
          <w:sz w:val="28"/>
          <w:szCs w:val="28"/>
        </w:rPr>
        <w:t>.</w:t>
      </w:r>
    </w:p>
    <w:p w:rsidR="00170C77" w:rsidRPr="007A5505" w:rsidRDefault="00170C77" w:rsidP="009803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C13974">
        <w:rPr>
          <w:b/>
          <w:sz w:val="28"/>
          <w:szCs w:val="28"/>
        </w:rPr>
        <w:t>роведение спортивно - досуговых</w:t>
      </w:r>
      <w:r w:rsidRPr="007A5505">
        <w:rPr>
          <w:sz w:val="28"/>
          <w:szCs w:val="28"/>
        </w:rPr>
        <w:t xml:space="preserve"> мероприятий с несовершеннолетними, состоящими на учете в правоохранительных органах совместно с ОВД по городскому округу Чапаевск:</w:t>
      </w:r>
    </w:p>
    <w:p w:rsidR="00170C77" w:rsidRDefault="00170C77" w:rsidP="00980392">
      <w:pPr>
        <w:spacing w:line="360" w:lineRule="auto"/>
        <w:jc w:val="both"/>
        <w:rPr>
          <w:sz w:val="28"/>
          <w:szCs w:val="28"/>
          <w:u w:val="single"/>
        </w:rPr>
      </w:pPr>
      <w:r w:rsidRPr="006D707B">
        <w:rPr>
          <w:sz w:val="28"/>
          <w:szCs w:val="28"/>
        </w:rPr>
        <w:t xml:space="preserve">- </w:t>
      </w:r>
      <w:r w:rsidRPr="00117DBF">
        <w:rPr>
          <w:b/>
          <w:sz w:val="28"/>
          <w:szCs w:val="28"/>
          <w:u w:val="single"/>
        </w:rPr>
        <w:t>развитие школьного самоуправления</w:t>
      </w:r>
      <w:r w:rsidRPr="00117DBF">
        <w:rPr>
          <w:sz w:val="28"/>
          <w:szCs w:val="28"/>
          <w:u w:val="single"/>
        </w:rPr>
        <w:t xml:space="preserve">. </w:t>
      </w:r>
    </w:p>
    <w:p w:rsidR="00117DBF" w:rsidRPr="00D96D97" w:rsidRDefault="00117DBF" w:rsidP="0012057C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D96D97">
        <w:rPr>
          <w:b/>
          <w:bCs/>
          <w:i/>
          <w:iCs/>
          <w:sz w:val="28"/>
          <w:szCs w:val="28"/>
          <w:u w:val="single"/>
        </w:rPr>
        <w:t xml:space="preserve">Главная  идея,  которой  педагогический  коллектив  руководствовался  в  организации  жизнедеятельности  </w:t>
      </w:r>
      <w:r>
        <w:rPr>
          <w:b/>
          <w:bCs/>
          <w:i/>
          <w:iCs/>
          <w:sz w:val="28"/>
          <w:szCs w:val="28"/>
          <w:u w:val="single"/>
        </w:rPr>
        <w:t>воспитанников</w:t>
      </w:r>
      <w:r w:rsidRPr="00D96D97">
        <w:rPr>
          <w:b/>
          <w:bCs/>
          <w:i/>
          <w:iCs/>
          <w:sz w:val="28"/>
          <w:szCs w:val="28"/>
          <w:u w:val="single"/>
        </w:rPr>
        <w:t xml:space="preserve"> – это  идея  своевременной  поддержки ребёнка в образовании.</w:t>
      </w:r>
    </w:p>
    <w:p w:rsidR="00117DBF" w:rsidRPr="00D96D97" w:rsidRDefault="00117DBF" w:rsidP="00117DBF">
      <w:pPr>
        <w:spacing w:line="360" w:lineRule="auto"/>
        <w:rPr>
          <w:sz w:val="28"/>
          <w:szCs w:val="28"/>
        </w:rPr>
      </w:pPr>
    </w:p>
    <w:p w:rsidR="00117DBF" w:rsidRPr="00D96D97" w:rsidRDefault="00117DBF" w:rsidP="00117DBF">
      <w:pPr>
        <w:spacing w:line="360" w:lineRule="auto"/>
        <w:rPr>
          <w:b/>
          <w:bCs/>
          <w:i/>
          <w:iCs/>
          <w:sz w:val="28"/>
          <w:szCs w:val="28"/>
        </w:rPr>
      </w:pPr>
      <w:r w:rsidRPr="00D96D97">
        <w:rPr>
          <w:b/>
          <w:bCs/>
          <w:i/>
          <w:iCs/>
          <w:sz w:val="28"/>
          <w:szCs w:val="28"/>
        </w:rPr>
        <w:t>Самоуправление - специфическая организация коллективной деятельности, целью которой является саморазвитие личности.</w:t>
      </w:r>
    </w:p>
    <w:p w:rsidR="00117DBF" w:rsidRPr="00D96D97" w:rsidRDefault="00117DBF" w:rsidP="00117DBF">
      <w:pPr>
        <w:spacing w:line="360" w:lineRule="auto"/>
        <w:rPr>
          <w:sz w:val="28"/>
          <w:szCs w:val="28"/>
        </w:rPr>
      </w:pPr>
      <w:r w:rsidRPr="00D96D97">
        <w:rPr>
          <w:sz w:val="28"/>
          <w:szCs w:val="28"/>
        </w:rPr>
        <w:t xml:space="preserve">      Школьное самоуправление - это режим протекания совместной и са</w:t>
      </w:r>
      <w:r w:rsidRPr="00D96D97">
        <w:rPr>
          <w:sz w:val="28"/>
          <w:szCs w:val="28"/>
        </w:rPr>
        <w:softHyphen/>
        <w:t>мостоятельной жизни, в которой каждый ученик может определить свое ме</w:t>
      </w:r>
      <w:r w:rsidRPr="00D96D97">
        <w:rPr>
          <w:sz w:val="28"/>
          <w:szCs w:val="28"/>
        </w:rPr>
        <w:softHyphen/>
        <w:t>сто и реализовать свои способности и возможности.</w:t>
      </w:r>
    </w:p>
    <w:p w:rsidR="00117DBF" w:rsidRPr="00117DBF" w:rsidRDefault="00117DBF" w:rsidP="00980392">
      <w:pPr>
        <w:spacing w:line="360" w:lineRule="auto"/>
        <w:jc w:val="both"/>
        <w:rPr>
          <w:sz w:val="28"/>
          <w:szCs w:val="28"/>
          <w:u w:val="single"/>
        </w:rPr>
      </w:pPr>
    </w:p>
    <w:p w:rsidR="00170C77" w:rsidRPr="006D707B" w:rsidRDefault="00170C77" w:rsidP="00980392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D707B">
        <w:rPr>
          <w:sz w:val="28"/>
          <w:szCs w:val="28"/>
        </w:rPr>
        <w:t>Педколлектив</w:t>
      </w:r>
      <w:proofErr w:type="spellEnd"/>
      <w:r w:rsidRPr="006D707B">
        <w:rPr>
          <w:sz w:val="28"/>
          <w:szCs w:val="28"/>
        </w:rPr>
        <w:t xml:space="preserve"> продолжает направлять работу ученического самоуправления. В Г</w:t>
      </w:r>
      <w:r>
        <w:rPr>
          <w:sz w:val="28"/>
          <w:szCs w:val="28"/>
        </w:rPr>
        <w:t>Б</w:t>
      </w:r>
      <w:r w:rsidRPr="006D707B">
        <w:rPr>
          <w:sz w:val="28"/>
          <w:szCs w:val="28"/>
        </w:rPr>
        <w:t xml:space="preserve">ОУ школе-интернате №1 активизирована деятельность органа детского самоуправления «Алые паруса» с целью  положительного влияния лидеров на детей «группы риска», в котором участвуют 98 воспитанников школы и выпускают школьную газету «Отражение». </w:t>
      </w:r>
    </w:p>
    <w:p w:rsidR="00170C77" w:rsidRPr="006D707B" w:rsidRDefault="00170C77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 xml:space="preserve"> Перед советом старшеклассников ставились следующие задачи:</w:t>
      </w:r>
    </w:p>
    <w:p w:rsidR="00170C77" w:rsidRPr="006D707B" w:rsidRDefault="00170C77" w:rsidP="00125EBA">
      <w:pPr>
        <w:numPr>
          <w:ilvl w:val="0"/>
          <w:numId w:val="24"/>
        </w:numPr>
        <w:tabs>
          <w:tab w:val="left" w:pos="420"/>
        </w:tabs>
        <w:spacing w:line="360" w:lineRule="auto"/>
        <w:ind w:left="420" w:hanging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lastRenderedPageBreak/>
        <w:t>Представление интересов учащихся в процессе управления школой;</w:t>
      </w:r>
    </w:p>
    <w:p w:rsidR="00170C77" w:rsidRPr="006D707B" w:rsidRDefault="00170C77" w:rsidP="00125EBA">
      <w:pPr>
        <w:numPr>
          <w:ilvl w:val="0"/>
          <w:numId w:val="24"/>
        </w:numPr>
        <w:tabs>
          <w:tab w:val="left" w:pos="420"/>
        </w:tabs>
        <w:spacing w:line="360" w:lineRule="auto"/>
        <w:ind w:left="420" w:hanging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Поддержка и развитие инициатив учащихся в школьной жизни.</w:t>
      </w:r>
    </w:p>
    <w:p w:rsidR="00170C77" w:rsidRPr="006D707B" w:rsidRDefault="00170C77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В течение года проходила работа по направлениям общественно – полезный труд, спорт и активный отдых, пресс – центр, учебная деятельность, досуг, школьная самодеятельность.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Особый орган Комитет детского парламента.  Его деятельность осуществляется на основании Устава и положения о Совете школьников. Ребята общаются с депутатами городской думы, делятся проблемами, вносят предложения. Так же ребята ведут общение и переписку через Интернет.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Результатом работы в школьном самоуправлении является достижение воспитанниками лучших результатов в наборе винтов (школьные баллы), которые т отмечены поездками за город, поездкой в аквапарк, поездкой на теплоходе,  а так же воспитанники в течени</w:t>
      </w:r>
      <w:proofErr w:type="gramStart"/>
      <w:r w:rsidRPr="006D707B">
        <w:rPr>
          <w:sz w:val="28"/>
          <w:szCs w:val="28"/>
        </w:rPr>
        <w:t>и</w:t>
      </w:r>
      <w:proofErr w:type="gramEnd"/>
      <w:r w:rsidRPr="006D707B">
        <w:rPr>
          <w:sz w:val="28"/>
          <w:szCs w:val="28"/>
        </w:rPr>
        <w:t xml:space="preserve"> года награждаются ценными поездками в аквапарк, филармонию, цирк, зоопарк, каток, посещением клуба «СОКОЛ» в ДОСААФ , где получат по окончании школы водительские права бесплатно.</w:t>
      </w:r>
    </w:p>
    <w:p w:rsidR="00170C77" w:rsidRPr="006D707B" w:rsidRDefault="00170C77" w:rsidP="00980392">
      <w:pPr>
        <w:spacing w:line="360" w:lineRule="auto"/>
        <w:ind w:firstLine="567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Администрацией Г</w:t>
      </w:r>
      <w:r>
        <w:rPr>
          <w:sz w:val="28"/>
          <w:szCs w:val="28"/>
        </w:rPr>
        <w:t>Б</w:t>
      </w:r>
      <w:r w:rsidRPr="006D707B">
        <w:rPr>
          <w:sz w:val="28"/>
          <w:szCs w:val="28"/>
        </w:rPr>
        <w:t>ОУ школы-интерната №1 усилено ведется взаимодействие с учреждениями системы профилактики по активизации воспитательной работы с несовершеннолетними, имеющими отклонения в поведении. Составлены планы совместной работы, договора с организациями города: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КДН, ОДН;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Комитет по вопросам семьи, материнства и детства при Администрации г. Чапаевка;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 Комитет по делам  молодежи;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 xml:space="preserve">- Муниципальное учреждение Молодежный центр профилактики употребления </w:t>
      </w:r>
      <w:proofErr w:type="spellStart"/>
      <w:r w:rsidRPr="006D707B">
        <w:rPr>
          <w:sz w:val="28"/>
          <w:szCs w:val="28"/>
        </w:rPr>
        <w:t>психоактивных</w:t>
      </w:r>
      <w:proofErr w:type="spellEnd"/>
      <w:r w:rsidRPr="006D707B">
        <w:rPr>
          <w:sz w:val="28"/>
          <w:szCs w:val="28"/>
        </w:rPr>
        <w:t xml:space="preserve"> веществ «Выбор»;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Центр социальной помощи семье и детям г. Чапаевска, п. Безенчук;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Общественная инспекция по делам несовершеннолетних;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Наркологический диспансер;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lastRenderedPageBreak/>
        <w:t>- Центр психолого-педагогической реабилитации и коррекции «ЦППРК» г. Самара;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Центр занятости;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Женская консультация;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ЛОВД</w:t>
      </w:r>
      <w:proofErr w:type="gramStart"/>
      <w:r w:rsidRPr="006D707B">
        <w:rPr>
          <w:sz w:val="28"/>
          <w:szCs w:val="28"/>
        </w:rPr>
        <w:t xml:space="preserve"> ;</w:t>
      </w:r>
      <w:proofErr w:type="gramEnd"/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Центр социальной помощи семье и детям г. Чапаевска;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Дом детского творчества;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Центр детского технического творчества;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Спортивный клуб «Факел»;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ДЮСШ №2;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ДК им. Чапаева;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ДК им Горького;</w:t>
      </w:r>
    </w:p>
    <w:p w:rsidR="00170C77" w:rsidRPr="006D707B" w:rsidRDefault="00170C77" w:rsidP="00980392">
      <w:pPr>
        <w:spacing w:line="360" w:lineRule="auto"/>
        <w:ind w:firstLine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-  Центральная библиотека.</w:t>
      </w:r>
    </w:p>
    <w:p w:rsidR="00170C77" w:rsidRPr="006D707B" w:rsidRDefault="00170C77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ВЫВОД: Охват учащихся дополнительным образованием составляет 100% посещение воспитанниками ГОУ школы-интерната №1 объединений дополнительного образования, что соответствует уровню прошлого учебного года.</w:t>
      </w:r>
    </w:p>
    <w:p w:rsidR="00170C77" w:rsidRPr="006D707B" w:rsidRDefault="00170C77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 xml:space="preserve">Поскольку интерес к дополнительным образовательным услугам постоянно растёт, перечень услуг, предоставляемых школой, регулярно расширяется. Анализ системы доп. образования показал, что </w:t>
      </w:r>
      <w:proofErr w:type="spellStart"/>
      <w:r w:rsidRPr="006D707B">
        <w:rPr>
          <w:sz w:val="28"/>
          <w:szCs w:val="28"/>
        </w:rPr>
        <w:t>традиционнве</w:t>
      </w:r>
      <w:proofErr w:type="spellEnd"/>
      <w:r w:rsidRPr="006D707B">
        <w:rPr>
          <w:sz w:val="28"/>
          <w:szCs w:val="28"/>
        </w:rPr>
        <w:t xml:space="preserve"> формы, сходные с </w:t>
      </w:r>
      <w:proofErr w:type="gramStart"/>
      <w:r w:rsidRPr="006D707B">
        <w:rPr>
          <w:sz w:val="28"/>
          <w:szCs w:val="28"/>
        </w:rPr>
        <w:t>классно-урочными</w:t>
      </w:r>
      <w:proofErr w:type="gramEnd"/>
      <w:r w:rsidRPr="006D707B">
        <w:rPr>
          <w:sz w:val="28"/>
          <w:szCs w:val="28"/>
        </w:rPr>
        <w:t xml:space="preserve">, не всегда устраивают современных подростков. Система дополнительного образования должна быть ориентирована на индивидуальное обучение детей в зависимости от их интересов. Создание более привлекательных, чем прежде, организационных и содержательных форм дополнительного образования требуют разработки механизма привлечения дополнительных денежных средств, включающего в себя не только муниципальные средства.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7"/>
        <w:gridCol w:w="2016"/>
        <w:gridCol w:w="1965"/>
        <w:gridCol w:w="1913"/>
      </w:tblGrid>
      <w:tr w:rsidR="00170C77" w:rsidRPr="007521ED" w:rsidTr="0012057C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Вид деятельности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200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6D707B">
              <w:rPr>
                <w:rFonts w:ascii="Times New Roman" w:hAnsi="Times New Roman" w:cs="Times New Roman"/>
                <w:szCs w:val="28"/>
              </w:rPr>
              <w:t>-20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6D707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6D707B">
              <w:rPr>
                <w:rFonts w:ascii="Times New Roman" w:hAnsi="Times New Roman" w:cs="Times New Roman"/>
                <w:szCs w:val="28"/>
              </w:rPr>
              <w:t>-201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6D707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201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6D707B">
              <w:rPr>
                <w:rFonts w:ascii="Times New Roman" w:hAnsi="Times New Roman" w:cs="Times New Roman"/>
                <w:szCs w:val="28"/>
              </w:rPr>
              <w:t>-201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6D707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</w:tr>
      <w:tr w:rsidR="00170C77" w:rsidRPr="007521ED" w:rsidTr="001205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D707B">
              <w:rPr>
                <w:rFonts w:ascii="Times New Roman" w:hAnsi="Times New Roman" w:cs="Times New Roman"/>
                <w:b/>
                <w:i/>
                <w:szCs w:val="28"/>
              </w:rPr>
              <w:t>Основное общее образование</w:t>
            </w:r>
          </w:p>
        </w:tc>
      </w:tr>
      <w:tr w:rsidR="00170C77" w:rsidRPr="007521ED" w:rsidTr="0012057C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lastRenderedPageBreak/>
              <w:t>Исследовательская деятельность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170C77" w:rsidRPr="007521ED" w:rsidTr="0012057C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Проектная деятельность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14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170C77" w:rsidRPr="007521ED" w:rsidTr="001205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D707B">
              <w:rPr>
                <w:rFonts w:ascii="Times New Roman" w:hAnsi="Times New Roman" w:cs="Times New Roman"/>
                <w:b/>
                <w:i/>
                <w:szCs w:val="28"/>
              </w:rPr>
              <w:t>Начальное образование</w:t>
            </w:r>
          </w:p>
        </w:tc>
      </w:tr>
      <w:tr w:rsidR="00170C77" w:rsidRPr="007521ED" w:rsidTr="0012057C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Исследовательская деятельность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170C77" w:rsidRPr="007521ED" w:rsidTr="0012057C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Проектная деятельность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77" w:rsidRPr="006D707B" w:rsidRDefault="00170C77" w:rsidP="009803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707B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</w:tr>
    </w:tbl>
    <w:p w:rsidR="00170C77" w:rsidRPr="006D707B" w:rsidRDefault="00170C77" w:rsidP="00980392">
      <w:pPr>
        <w:spacing w:line="360" w:lineRule="auto"/>
        <w:ind w:left="284" w:firstLine="709"/>
        <w:jc w:val="both"/>
        <w:rPr>
          <w:i/>
          <w:sz w:val="28"/>
          <w:szCs w:val="28"/>
        </w:rPr>
      </w:pPr>
    </w:p>
    <w:p w:rsidR="00C61B07" w:rsidRPr="00D96D97" w:rsidRDefault="00C61B07" w:rsidP="00980392">
      <w:pPr>
        <w:shd w:val="clear" w:color="auto" w:fill="FFFFFF"/>
        <w:tabs>
          <w:tab w:val="left" w:pos="1248"/>
        </w:tabs>
        <w:spacing w:line="360" w:lineRule="auto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 xml:space="preserve">      Работа по выявлению, обобщению и распространению положительного</w:t>
      </w:r>
      <w:r w:rsidRPr="00D96D97">
        <w:rPr>
          <w:color w:val="000000"/>
          <w:sz w:val="28"/>
          <w:szCs w:val="28"/>
        </w:rPr>
        <w:br/>
        <w:t xml:space="preserve">педагогического опыта работающих учителей с каждым годом проходит всё с большим трудом, которые исходят из перечисленных выше проблем. </w:t>
      </w:r>
    </w:p>
    <w:p w:rsidR="00C61B07" w:rsidRPr="00D96D97" w:rsidRDefault="00C61B07" w:rsidP="00980392">
      <w:pPr>
        <w:shd w:val="clear" w:color="auto" w:fill="FFFFFF"/>
        <w:spacing w:line="360" w:lineRule="auto"/>
        <w:ind w:left="571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D96D97">
        <w:rPr>
          <w:b/>
          <w:bCs/>
          <w:iCs/>
          <w:color w:val="000000"/>
          <w:sz w:val="28"/>
          <w:szCs w:val="28"/>
          <w:u w:val="single"/>
        </w:rPr>
        <w:t>Задачи методической работы на  201</w:t>
      </w:r>
      <w:r w:rsidR="00170C77">
        <w:rPr>
          <w:b/>
          <w:bCs/>
          <w:iCs/>
          <w:color w:val="000000"/>
          <w:sz w:val="28"/>
          <w:szCs w:val="28"/>
          <w:u w:val="single"/>
        </w:rPr>
        <w:t>2-13</w:t>
      </w:r>
      <w:r w:rsidRPr="00D96D97">
        <w:rPr>
          <w:b/>
          <w:bCs/>
          <w:iCs/>
          <w:color w:val="000000"/>
          <w:sz w:val="28"/>
          <w:szCs w:val="28"/>
          <w:u w:val="single"/>
        </w:rPr>
        <w:t xml:space="preserve"> учебный год:</w:t>
      </w:r>
    </w:p>
    <w:p w:rsidR="00C61B07" w:rsidRPr="00D96D97" w:rsidRDefault="00C61B07" w:rsidP="00125EBA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Продолжить создание необходимых условий для реализации образовательной программы школы: организационных, кадровых, методических, ма</w:t>
      </w:r>
      <w:r w:rsidRPr="00D96D97">
        <w:rPr>
          <w:color w:val="000000"/>
          <w:sz w:val="28"/>
          <w:szCs w:val="28"/>
        </w:rPr>
        <w:softHyphen/>
        <w:t>териально-технических, мотивационных, нормативного обеспечения.</w:t>
      </w:r>
    </w:p>
    <w:p w:rsidR="00C61B07" w:rsidRPr="00D96D97" w:rsidRDefault="00C61B07" w:rsidP="00125EBA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Продолжить работу по повышению профессиональной подготовки кадров.</w:t>
      </w:r>
    </w:p>
    <w:p w:rsidR="00C61B07" w:rsidRPr="00D96D97" w:rsidRDefault="00C61B07" w:rsidP="00125EBA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Продолжить работу школы по единой методической теме «Педагогическая поддержка ребёнка в образовании»</w:t>
      </w:r>
    </w:p>
    <w:p w:rsidR="00C61B07" w:rsidRPr="00D96D97" w:rsidRDefault="00C61B07" w:rsidP="00125EBA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6D97">
        <w:rPr>
          <w:color w:val="000000"/>
          <w:sz w:val="28"/>
          <w:szCs w:val="28"/>
        </w:rPr>
        <w:t>Повысить мотивацию учителей ОУ на участие в освоении пе</w:t>
      </w:r>
      <w:r w:rsidRPr="00D96D97">
        <w:rPr>
          <w:color w:val="000000"/>
          <w:sz w:val="28"/>
          <w:szCs w:val="28"/>
        </w:rPr>
        <w:softHyphen/>
        <w:t>редового опыта, изучение и применение новых образовательных тех</w:t>
      </w:r>
      <w:r w:rsidRPr="00D96D97">
        <w:rPr>
          <w:color w:val="000000"/>
          <w:sz w:val="28"/>
          <w:szCs w:val="28"/>
        </w:rPr>
        <w:softHyphen/>
        <w:t>нологий обучения и воспитания.</w:t>
      </w:r>
    </w:p>
    <w:p w:rsidR="00C61B07" w:rsidRPr="00D96D97" w:rsidRDefault="00C61B07" w:rsidP="00980392">
      <w:pPr>
        <w:spacing w:line="360" w:lineRule="auto"/>
        <w:ind w:left="900" w:hanging="900"/>
        <w:jc w:val="both"/>
        <w:rPr>
          <w:sz w:val="28"/>
          <w:szCs w:val="28"/>
        </w:rPr>
      </w:pPr>
    </w:p>
    <w:p w:rsidR="00C61B07" w:rsidRPr="00D96D97" w:rsidRDefault="00C61B07" w:rsidP="00980392">
      <w:pPr>
        <w:shd w:val="clear" w:color="auto" w:fill="FFFFFF"/>
        <w:spacing w:line="360" w:lineRule="auto"/>
        <w:ind w:right="22"/>
        <w:jc w:val="center"/>
        <w:rPr>
          <w:b/>
          <w:i/>
          <w:color w:val="000000"/>
          <w:sz w:val="28"/>
          <w:szCs w:val="28"/>
        </w:rPr>
      </w:pPr>
    </w:p>
    <w:p w:rsidR="00C61B07" w:rsidRPr="00D96D97" w:rsidRDefault="00C61B07" w:rsidP="00980392">
      <w:pPr>
        <w:spacing w:line="360" w:lineRule="auto"/>
        <w:rPr>
          <w:b/>
          <w:bCs/>
          <w:i/>
          <w:spacing w:val="-2"/>
          <w:sz w:val="28"/>
          <w:szCs w:val="28"/>
        </w:rPr>
      </w:pPr>
      <w:r w:rsidRPr="00D96D97">
        <w:rPr>
          <w:b/>
          <w:bCs/>
          <w:i/>
          <w:spacing w:val="-2"/>
          <w:sz w:val="28"/>
          <w:szCs w:val="28"/>
        </w:rPr>
        <w:t>Проблемы:</w:t>
      </w:r>
    </w:p>
    <w:p w:rsidR="00C61B07" w:rsidRPr="00D96D97" w:rsidRDefault="00C61B07" w:rsidP="00980392">
      <w:pPr>
        <w:spacing w:line="360" w:lineRule="auto"/>
        <w:rPr>
          <w:bCs/>
          <w:spacing w:val="-2"/>
          <w:sz w:val="28"/>
          <w:szCs w:val="28"/>
        </w:rPr>
      </w:pPr>
      <w:r w:rsidRPr="00D96D97">
        <w:rPr>
          <w:bCs/>
          <w:spacing w:val="-2"/>
          <w:sz w:val="28"/>
          <w:szCs w:val="28"/>
        </w:rPr>
        <w:t>1. Не реализуется в  достаточной степени дополнительное образование  художественно-эстетического направлени</w:t>
      </w:r>
      <w:proofErr w:type="gramStart"/>
      <w:r w:rsidRPr="00D96D97">
        <w:rPr>
          <w:bCs/>
          <w:spacing w:val="-2"/>
          <w:sz w:val="28"/>
          <w:szCs w:val="28"/>
        </w:rPr>
        <w:t>я</w:t>
      </w:r>
      <w:r w:rsidR="00980392">
        <w:rPr>
          <w:bCs/>
          <w:spacing w:val="-2"/>
          <w:sz w:val="28"/>
          <w:szCs w:val="28"/>
        </w:rPr>
        <w:t>-</w:t>
      </w:r>
      <w:proofErr w:type="gramEnd"/>
      <w:r w:rsidR="00980392">
        <w:rPr>
          <w:bCs/>
          <w:spacing w:val="-2"/>
          <w:sz w:val="28"/>
          <w:szCs w:val="28"/>
        </w:rPr>
        <w:t xml:space="preserve"> технические кружки.</w:t>
      </w:r>
    </w:p>
    <w:p w:rsidR="00C61B07" w:rsidRPr="00D96D97" w:rsidRDefault="00C61B07" w:rsidP="00980392">
      <w:pPr>
        <w:spacing w:line="360" w:lineRule="auto"/>
        <w:rPr>
          <w:bCs/>
          <w:spacing w:val="-2"/>
          <w:sz w:val="28"/>
          <w:szCs w:val="28"/>
        </w:rPr>
      </w:pPr>
      <w:r w:rsidRPr="00D96D97">
        <w:rPr>
          <w:bCs/>
          <w:spacing w:val="-2"/>
          <w:sz w:val="28"/>
          <w:szCs w:val="28"/>
        </w:rPr>
        <w:t>2. Число школьников, занимающихся в разных кружках, с каждым годом сокращается, круг их  интересов  уменьшается.</w:t>
      </w:r>
    </w:p>
    <w:p w:rsidR="00C61B07" w:rsidRPr="00D96D97" w:rsidRDefault="00C61B07" w:rsidP="00980392">
      <w:pPr>
        <w:spacing w:line="360" w:lineRule="auto"/>
        <w:rPr>
          <w:bCs/>
          <w:spacing w:val="-2"/>
          <w:sz w:val="28"/>
          <w:szCs w:val="28"/>
        </w:rPr>
      </w:pPr>
      <w:r w:rsidRPr="00D96D97">
        <w:rPr>
          <w:bCs/>
          <w:spacing w:val="-2"/>
          <w:sz w:val="28"/>
          <w:szCs w:val="28"/>
        </w:rPr>
        <w:t>3. Отсутствуют  кружки по интересам  для  мальчиков.</w:t>
      </w:r>
    </w:p>
    <w:p w:rsidR="00C61B07" w:rsidRPr="00D96D97" w:rsidRDefault="00C61B07" w:rsidP="00980392">
      <w:pPr>
        <w:spacing w:line="360" w:lineRule="auto"/>
        <w:rPr>
          <w:b/>
          <w:spacing w:val="-1"/>
          <w:sz w:val="28"/>
          <w:szCs w:val="28"/>
          <w:u w:val="single"/>
        </w:rPr>
      </w:pPr>
      <w:r w:rsidRPr="00D96D97">
        <w:rPr>
          <w:b/>
          <w:spacing w:val="-1"/>
          <w:sz w:val="28"/>
          <w:szCs w:val="28"/>
          <w:u w:val="single"/>
        </w:rPr>
        <w:t>Цель дополнительного образования: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lastRenderedPageBreak/>
        <w:t>- выявление и развитие способностей каждого ребёнка, формирование духовно-богатой личности, свободной, физически здоровой, творчески мыслящей личности, обладающей базовыми знаниями, ориентированной на  высокие нравственные ценности.</w:t>
      </w:r>
    </w:p>
    <w:p w:rsidR="00C61B07" w:rsidRPr="00D96D97" w:rsidRDefault="00C61B07" w:rsidP="00980392">
      <w:pPr>
        <w:spacing w:line="360" w:lineRule="auto"/>
        <w:rPr>
          <w:b/>
          <w:spacing w:val="-1"/>
          <w:sz w:val="28"/>
          <w:szCs w:val="28"/>
          <w:u w:val="single"/>
        </w:rPr>
      </w:pPr>
    </w:p>
    <w:p w:rsidR="00C61B07" w:rsidRPr="00D96D97" w:rsidRDefault="00C61B07" w:rsidP="00980392">
      <w:pPr>
        <w:spacing w:line="360" w:lineRule="auto"/>
        <w:rPr>
          <w:b/>
          <w:spacing w:val="-1"/>
          <w:sz w:val="28"/>
          <w:szCs w:val="28"/>
          <w:u w:val="single"/>
        </w:rPr>
      </w:pPr>
      <w:r w:rsidRPr="00D96D97">
        <w:rPr>
          <w:b/>
          <w:spacing w:val="-1"/>
          <w:sz w:val="28"/>
          <w:szCs w:val="28"/>
          <w:u w:val="single"/>
        </w:rPr>
        <w:t>Задачи: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sz w:val="28"/>
          <w:szCs w:val="28"/>
        </w:rPr>
        <w:t>- Знакомство с народными традициями как духовно- нравственной основы социальной работы.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sz w:val="28"/>
          <w:szCs w:val="28"/>
        </w:rPr>
        <w:t>- Развитие и реализация организаторских и творческих способностей детей.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sz w:val="28"/>
          <w:szCs w:val="28"/>
        </w:rPr>
        <w:t xml:space="preserve">- </w:t>
      </w:r>
      <w:proofErr w:type="spellStart"/>
      <w:r w:rsidRPr="00D96D97">
        <w:rPr>
          <w:sz w:val="28"/>
          <w:szCs w:val="28"/>
        </w:rPr>
        <w:t>Профориентационная</w:t>
      </w:r>
      <w:proofErr w:type="spellEnd"/>
      <w:r w:rsidRPr="00D96D97">
        <w:rPr>
          <w:sz w:val="28"/>
          <w:szCs w:val="28"/>
        </w:rPr>
        <w:t xml:space="preserve">, оздоровительная  и  </w:t>
      </w:r>
      <w:proofErr w:type="spellStart"/>
      <w:r w:rsidRPr="00D96D97">
        <w:rPr>
          <w:sz w:val="28"/>
          <w:szCs w:val="28"/>
        </w:rPr>
        <w:t>досуговая</w:t>
      </w:r>
      <w:proofErr w:type="spellEnd"/>
      <w:r w:rsidRPr="00D96D97">
        <w:rPr>
          <w:sz w:val="28"/>
          <w:szCs w:val="28"/>
        </w:rPr>
        <w:t xml:space="preserve"> направленность.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sz w:val="28"/>
          <w:szCs w:val="28"/>
        </w:rPr>
        <w:t xml:space="preserve">         Понимая значение дополнительного образования  в развитии детей, школа видит свою задачу не только в развитии их творческих способности, но и  в том, то школа должна стать заведением, в центре внимания которого сам ребёнок, его психическое состояние и социальное благополучие.</w:t>
      </w:r>
    </w:p>
    <w:p w:rsidR="00C61B07" w:rsidRPr="00D96D97" w:rsidRDefault="00C61B07" w:rsidP="00980392">
      <w:pPr>
        <w:spacing w:line="360" w:lineRule="auto"/>
        <w:rPr>
          <w:b/>
          <w:i/>
          <w:sz w:val="28"/>
          <w:szCs w:val="28"/>
          <w:u w:val="single"/>
        </w:rPr>
      </w:pPr>
      <w:r w:rsidRPr="00D96D97">
        <w:rPr>
          <w:b/>
          <w:i/>
          <w:sz w:val="28"/>
          <w:szCs w:val="28"/>
          <w:u w:val="single"/>
        </w:rPr>
        <w:t>Пути решения проблем дополнительного образования:</w:t>
      </w:r>
    </w:p>
    <w:p w:rsidR="00C61B07" w:rsidRPr="00D96D97" w:rsidRDefault="00C61B07" w:rsidP="00980392">
      <w:pPr>
        <w:spacing w:line="360" w:lineRule="auto"/>
        <w:rPr>
          <w:b/>
          <w:i/>
          <w:sz w:val="28"/>
          <w:szCs w:val="28"/>
          <w:u w:val="single"/>
        </w:rPr>
      </w:pP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sz w:val="28"/>
          <w:szCs w:val="28"/>
        </w:rPr>
        <w:t>Создание кружков по интересам для старших учащихся, особенно для мальчиков.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sz w:val="28"/>
          <w:szCs w:val="28"/>
        </w:rPr>
        <w:t>Расширение сети кружков, их разнообразие.</w:t>
      </w:r>
    </w:p>
    <w:p w:rsidR="00C61B0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sz w:val="28"/>
          <w:szCs w:val="28"/>
        </w:rPr>
        <w:t>Привлечение  родителей  к  работе кружков.</w:t>
      </w:r>
    </w:p>
    <w:p w:rsidR="00980392" w:rsidRPr="00980392" w:rsidRDefault="00980392" w:rsidP="00980392">
      <w:pPr>
        <w:tabs>
          <w:tab w:val="left" w:pos="720"/>
        </w:tabs>
        <w:spacing w:before="100" w:line="360" w:lineRule="auto"/>
        <w:ind w:left="720"/>
        <w:jc w:val="both"/>
        <w:rPr>
          <w:sz w:val="32"/>
          <w:szCs w:val="32"/>
        </w:rPr>
      </w:pPr>
      <w:r w:rsidRPr="00980392">
        <w:rPr>
          <w:b/>
          <w:sz w:val="32"/>
          <w:szCs w:val="32"/>
        </w:rPr>
        <w:t>Организация   работы   по профилактике правонарушений</w:t>
      </w:r>
      <w:r w:rsidRPr="00980392">
        <w:rPr>
          <w:sz w:val="32"/>
          <w:szCs w:val="32"/>
        </w:rPr>
        <w:t xml:space="preserve"> </w:t>
      </w:r>
    </w:p>
    <w:p w:rsidR="00980392" w:rsidRPr="00DE3F86" w:rsidRDefault="00980392" w:rsidP="00980392">
      <w:pPr>
        <w:pStyle w:val="ab"/>
        <w:spacing w:line="360" w:lineRule="auto"/>
        <w:ind w:left="-567" w:firstLine="567"/>
        <w:jc w:val="both"/>
        <w:rPr>
          <w:sz w:val="28"/>
          <w:szCs w:val="28"/>
        </w:rPr>
      </w:pPr>
      <w:r w:rsidRPr="00DE3F86">
        <w:rPr>
          <w:bCs/>
          <w:sz w:val="28"/>
          <w:szCs w:val="28"/>
        </w:rPr>
        <w:t>В течение 2011-2012 учебного года в ГБОУ школе-инте</w:t>
      </w:r>
      <w:r>
        <w:rPr>
          <w:bCs/>
          <w:sz w:val="28"/>
          <w:szCs w:val="28"/>
        </w:rPr>
        <w:t>р</w:t>
      </w:r>
      <w:r w:rsidRPr="00DE3F86">
        <w:rPr>
          <w:bCs/>
          <w:sz w:val="28"/>
          <w:szCs w:val="28"/>
        </w:rPr>
        <w:t>нате №</w:t>
      </w:r>
      <w:r>
        <w:rPr>
          <w:bCs/>
          <w:sz w:val="28"/>
          <w:szCs w:val="28"/>
        </w:rPr>
        <w:t xml:space="preserve"> </w:t>
      </w:r>
      <w:r w:rsidRPr="00DE3F86">
        <w:rPr>
          <w:bCs/>
          <w:sz w:val="28"/>
          <w:szCs w:val="28"/>
        </w:rPr>
        <w:t xml:space="preserve">1 г.о. Чапаевск </w:t>
      </w:r>
      <w:r>
        <w:rPr>
          <w:bCs/>
          <w:sz w:val="28"/>
          <w:szCs w:val="28"/>
        </w:rPr>
        <w:t xml:space="preserve">   </w:t>
      </w:r>
      <w:r w:rsidRPr="00DE3F86">
        <w:rPr>
          <w:bCs/>
          <w:sz w:val="28"/>
          <w:szCs w:val="28"/>
        </w:rPr>
        <w:t>были запланированы и проведены следующие мероприятия по профилактике безнадзорности и пр</w:t>
      </w:r>
      <w:r>
        <w:rPr>
          <w:bCs/>
          <w:sz w:val="28"/>
          <w:szCs w:val="28"/>
        </w:rPr>
        <w:t>авонарушений несовершеннолетних:</w:t>
      </w:r>
    </w:p>
    <w:p w:rsidR="00980392" w:rsidRPr="00DE3F86" w:rsidRDefault="00980392" w:rsidP="00125EBA">
      <w:pPr>
        <w:pStyle w:val="Standard"/>
        <w:numPr>
          <w:ilvl w:val="0"/>
          <w:numId w:val="32"/>
        </w:numPr>
        <w:snapToGrid w:val="0"/>
        <w:spacing w:line="360" w:lineRule="auto"/>
        <w:ind w:left="0" w:firstLine="0"/>
        <w:rPr>
          <w:sz w:val="28"/>
          <w:szCs w:val="28"/>
        </w:rPr>
      </w:pPr>
      <w:r w:rsidRPr="00DE3F86">
        <w:rPr>
          <w:sz w:val="28"/>
          <w:szCs w:val="28"/>
        </w:rPr>
        <w:t>Изучение психологического микроклимата в классных коллективах и в школе в целом</w:t>
      </w:r>
      <w:r>
        <w:rPr>
          <w:sz w:val="28"/>
          <w:szCs w:val="28"/>
        </w:rPr>
        <w:t>.</w:t>
      </w:r>
    </w:p>
    <w:p w:rsidR="00980392" w:rsidRPr="00DE3F86" w:rsidRDefault="00980392" w:rsidP="00125EBA">
      <w:pPr>
        <w:pStyle w:val="ab"/>
        <w:numPr>
          <w:ilvl w:val="0"/>
          <w:numId w:val="32"/>
        </w:numPr>
        <w:spacing w:line="360" w:lineRule="auto"/>
        <w:ind w:left="142" w:firstLine="0"/>
        <w:rPr>
          <w:sz w:val="28"/>
          <w:szCs w:val="28"/>
        </w:rPr>
      </w:pPr>
      <w:r w:rsidRPr="00DE3F86">
        <w:rPr>
          <w:sz w:val="28"/>
          <w:szCs w:val="28"/>
        </w:rPr>
        <w:t xml:space="preserve">Изучение социального состава воспитанников школы </w:t>
      </w:r>
      <w:r>
        <w:rPr>
          <w:sz w:val="28"/>
          <w:szCs w:val="28"/>
        </w:rPr>
        <w:t>-</w:t>
      </w:r>
      <w:r w:rsidRPr="00DE3F86">
        <w:rPr>
          <w:sz w:val="28"/>
          <w:szCs w:val="28"/>
        </w:rPr>
        <w:t xml:space="preserve"> интерната</w:t>
      </w:r>
      <w:r>
        <w:rPr>
          <w:sz w:val="28"/>
          <w:szCs w:val="28"/>
        </w:rPr>
        <w:t>.</w:t>
      </w:r>
    </w:p>
    <w:p w:rsidR="00980392" w:rsidRPr="00DE3F86" w:rsidRDefault="00980392" w:rsidP="00125EBA">
      <w:pPr>
        <w:pStyle w:val="Standard"/>
        <w:numPr>
          <w:ilvl w:val="0"/>
          <w:numId w:val="32"/>
        </w:numPr>
        <w:spacing w:line="360" w:lineRule="auto"/>
        <w:ind w:left="-567" w:firstLine="0"/>
        <w:rPr>
          <w:sz w:val="28"/>
          <w:szCs w:val="28"/>
        </w:rPr>
      </w:pPr>
      <w:r w:rsidRPr="00DE3F86">
        <w:rPr>
          <w:sz w:val="28"/>
          <w:szCs w:val="28"/>
        </w:rPr>
        <w:t>Вовлеч</w:t>
      </w:r>
      <w:r>
        <w:rPr>
          <w:sz w:val="28"/>
          <w:szCs w:val="28"/>
        </w:rPr>
        <w:t>ение воспитанников в культурно-</w:t>
      </w:r>
      <w:r w:rsidRPr="00DE3F86">
        <w:rPr>
          <w:sz w:val="28"/>
          <w:szCs w:val="28"/>
        </w:rPr>
        <w:t>массовую и досуговую деятельность</w:t>
      </w:r>
      <w:r>
        <w:rPr>
          <w:sz w:val="28"/>
          <w:szCs w:val="28"/>
        </w:rPr>
        <w:t>.</w:t>
      </w:r>
    </w:p>
    <w:p w:rsidR="00980392" w:rsidRPr="00DE3F86" w:rsidRDefault="00980392" w:rsidP="00125EBA">
      <w:pPr>
        <w:pStyle w:val="Standard"/>
        <w:numPr>
          <w:ilvl w:val="0"/>
          <w:numId w:val="32"/>
        </w:numPr>
        <w:spacing w:line="360" w:lineRule="auto"/>
        <w:ind w:left="-567" w:firstLine="0"/>
        <w:rPr>
          <w:b/>
          <w:sz w:val="28"/>
          <w:szCs w:val="28"/>
        </w:rPr>
      </w:pPr>
      <w:r w:rsidRPr="00DE3F86">
        <w:rPr>
          <w:sz w:val="28"/>
          <w:szCs w:val="28"/>
        </w:rPr>
        <w:t xml:space="preserve">Проведение тематических мероприятий с несовершеннолетними, склонными к </w:t>
      </w:r>
      <w:r>
        <w:rPr>
          <w:sz w:val="28"/>
          <w:szCs w:val="28"/>
        </w:rPr>
        <w:t>самовольным уходам, состоящими</w:t>
      </w:r>
      <w:r w:rsidRPr="00DE3F86">
        <w:rPr>
          <w:sz w:val="28"/>
          <w:szCs w:val="28"/>
        </w:rPr>
        <w:t xml:space="preserve"> на </w:t>
      </w:r>
      <w:proofErr w:type="spellStart"/>
      <w:r w:rsidRPr="00DE3F86">
        <w:rPr>
          <w:sz w:val="28"/>
          <w:szCs w:val="28"/>
        </w:rPr>
        <w:t>внутришкольном</w:t>
      </w:r>
      <w:proofErr w:type="spellEnd"/>
      <w:r w:rsidRPr="00DE3F86">
        <w:rPr>
          <w:sz w:val="28"/>
          <w:szCs w:val="28"/>
        </w:rPr>
        <w:t xml:space="preserve"> учете, в ОМ ОДН, КДН и ЗП</w:t>
      </w:r>
      <w:r>
        <w:rPr>
          <w:sz w:val="28"/>
          <w:szCs w:val="28"/>
        </w:rPr>
        <w:t>.</w:t>
      </w:r>
    </w:p>
    <w:p w:rsidR="00980392" w:rsidRPr="00DE3F86" w:rsidRDefault="00980392" w:rsidP="00125EBA">
      <w:pPr>
        <w:pStyle w:val="ab"/>
        <w:numPr>
          <w:ilvl w:val="0"/>
          <w:numId w:val="32"/>
        </w:numPr>
        <w:spacing w:line="360" w:lineRule="auto"/>
        <w:ind w:left="-567" w:firstLine="0"/>
        <w:rPr>
          <w:sz w:val="28"/>
          <w:szCs w:val="28"/>
        </w:rPr>
      </w:pPr>
      <w:r w:rsidRPr="00DE3F86">
        <w:rPr>
          <w:sz w:val="28"/>
          <w:szCs w:val="28"/>
        </w:rPr>
        <w:lastRenderedPageBreak/>
        <w:t>Индивидуальные беседы с воспитанниками о недопустимости совершения противоправных действий, об ответственности з</w:t>
      </w:r>
      <w:r>
        <w:rPr>
          <w:sz w:val="28"/>
          <w:szCs w:val="28"/>
        </w:rPr>
        <w:t>а правонарушения и преступления.</w:t>
      </w:r>
    </w:p>
    <w:p w:rsidR="00980392" w:rsidRPr="00DE3F86" w:rsidRDefault="00980392" w:rsidP="00125EBA">
      <w:pPr>
        <w:pStyle w:val="ab"/>
        <w:numPr>
          <w:ilvl w:val="0"/>
          <w:numId w:val="32"/>
        </w:numPr>
        <w:spacing w:line="360" w:lineRule="auto"/>
        <w:ind w:left="-567" w:firstLine="0"/>
        <w:rPr>
          <w:b/>
          <w:sz w:val="28"/>
          <w:szCs w:val="28"/>
        </w:rPr>
      </w:pPr>
      <w:r w:rsidRPr="00DE3F86">
        <w:rPr>
          <w:sz w:val="28"/>
          <w:szCs w:val="28"/>
        </w:rPr>
        <w:t>Проведение заседаний Совета профил</w:t>
      </w:r>
      <w:r>
        <w:rPr>
          <w:sz w:val="28"/>
          <w:szCs w:val="28"/>
        </w:rPr>
        <w:t>актики по возникающим проблемам.</w:t>
      </w:r>
    </w:p>
    <w:p w:rsidR="00980392" w:rsidRPr="00DE3F86" w:rsidRDefault="00980392" w:rsidP="00125EBA">
      <w:pPr>
        <w:pStyle w:val="ab"/>
        <w:numPr>
          <w:ilvl w:val="0"/>
          <w:numId w:val="32"/>
        </w:numPr>
        <w:spacing w:line="360" w:lineRule="auto"/>
        <w:ind w:left="-567" w:firstLine="0"/>
        <w:rPr>
          <w:sz w:val="28"/>
          <w:szCs w:val="28"/>
        </w:rPr>
      </w:pPr>
      <w:r w:rsidRPr="00DE3F86">
        <w:rPr>
          <w:sz w:val="28"/>
          <w:szCs w:val="28"/>
        </w:rPr>
        <w:t>Проведение тематических месячников, декад противодействия наркотикам и ины</w:t>
      </w:r>
      <w:r>
        <w:rPr>
          <w:sz w:val="28"/>
          <w:szCs w:val="28"/>
        </w:rPr>
        <w:t>м психически активным веществам.</w:t>
      </w:r>
    </w:p>
    <w:p w:rsidR="00980392" w:rsidRPr="00DE3F86" w:rsidRDefault="00980392" w:rsidP="00125EBA">
      <w:pPr>
        <w:pStyle w:val="Standard"/>
        <w:numPr>
          <w:ilvl w:val="0"/>
          <w:numId w:val="32"/>
        </w:numPr>
        <w:spacing w:line="360" w:lineRule="auto"/>
        <w:ind w:left="-567" w:firstLine="0"/>
        <w:rPr>
          <w:sz w:val="28"/>
          <w:szCs w:val="28"/>
        </w:rPr>
      </w:pPr>
      <w:r w:rsidRPr="00DE3F86">
        <w:rPr>
          <w:sz w:val="28"/>
          <w:szCs w:val="28"/>
        </w:rPr>
        <w:t>Проведение социальн</w:t>
      </w:r>
      <w:proofErr w:type="gramStart"/>
      <w:r w:rsidRPr="00DE3F86">
        <w:rPr>
          <w:sz w:val="28"/>
          <w:szCs w:val="28"/>
        </w:rPr>
        <w:t>о-</w:t>
      </w:r>
      <w:proofErr w:type="gramEnd"/>
      <w:r w:rsidRPr="00DE3F86">
        <w:rPr>
          <w:sz w:val="28"/>
          <w:szCs w:val="28"/>
        </w:rPr>
        <w:t xml:space="preserve"> психодиагност</w:t>
      </w:r>
      <w:r>
        <w:rPr>
          <w:sz w:val="28"/>
          <w:szCs w:val="28"/>
        </w:rPr>
        <w:t>ической работы с воспитанниками.</w:t>
      </w:r>
    </w:p>
    <w:p w:rsidR="00980392" w:rsidRPr="00DE3F86" w:rsidRDefault="00980392" w:rsidP="00125EBA">
      <w:pPr>
        <w:pStyle w:val="Standard"/>
        <w:numPr>
          <w:ilvl w:val="0"/>
          <w:numId w:val="32"/>
        </w:numPr>
        <w:snapToGrid w:val="0"/>
        <w:spacing w:line="360" w:lineRule="auto"/>
        <w:ind w:left="-567" w:firstLine="0"/>
        <w:rPr>
          <w:sz w:val="28"/>
          <w:szCs w:val="28"/>
        </w:rPr>
      </w:pPr>
      <w:r w:rsidRPr="00DE3F86">
        <w:rPr>
          <w:sz w:val="28"/>
          <w:szCs w:val="28"/>
        </w:rPr>
        <w:t>Проведение анкетирования среди воспитанников с целью установления подростков, склонных к самовольным уходам и совершению преступлений</w:t>
      </w:r>
      <w:r>
        <w:rPr>
          <w:sz w:val="28"/>
          <w:szCs w:val="28"/>
        </w:rPr>
        <w:t>.</w:t>
      </w:r>
    </w:p>
    <w:p w:rsidR="00980392" w:rsidRPr="00DE3F86" w:rsidRDefault="00980392" w:rsidP="00125EBA">
      <w:pPr>
        <w:pStyle w:val="Standard"/>
        <w:numPr>
          <w:ilvl w:val="0"/>
          <w:numId w:val="32"/>
        </w:numPr>
        <w:spacing w:line="360" w:lineRule="auto"/>
        <w:ind w:left="-567" w:firstLine="0"/>
        <w:rPr>
          <w:sz w:val="28"/>
          <w:szCs w:val="28"/>
        </w:rPr>
      </w:pPr>
      <w:r w:rsidRPr="00DE3F86">
        <w:rPr>
          <w:sz w:val="28"/>
          <w:szCs w:val="28"/>
        </w:rPr>
        <w:t>Организация правовой пропаганды, информационн</w:t>
      </w:r>
      <w:proofErr w:type="gramStart"/>
      <w:r w:rsidRPr="00DE3F86">
        <w:rPr>
          <w:sz w:val="28"/>
          <w:szCs w:val="28"/>
        </w:rPr>
        <w:t>о-</w:t>
      </w:r>
      <w:proofErr w:type="gramEnd"/>
      <w:r w:rsidRPr="00DE3F86">
        <w:rPr>
          <w:sz w:val="28"/>
          <w:szCs w:val="28"/>
        </w:rPr>
        <w:t xml:space="preserve"> просветительской деятельности с воспитанниками, педагогами</w:t>
      </w:r>
      <w:r>
        <w:rPr>
          <w:sz w:val="28"/>
          <w:szCs w:val="28"/>
        </w:rPr>
        <w:t>.</w:t>
      </w:r>
    </w:p>
    <w:p w:rsidR="00980392" w:rsidRPr="008C5671" w:rsidRDefault="00980392" w:rsidP="00125EBA">
      <w:pPr>
        <w:pStyle w:val="ab"/>
        <w:numPr>
          <w:ilvl w:val="0"/>
          <w:numId w:val="32"/>
        </w:numPr>
        <w:spacing w:line="360" w:lineRule="auto"/>
        <w:ind w:left="-567" w:firstLine="0"/>
        <w:rPr>
          <w:sz w:val="28"/>
          <w:szCs w:val="28"/>
        </w:rPr>
      </w:pPr>
      <w:r w:rsidRPr="00DE3F86">
        <w:rPr>
          <w:sz w:val="28"/>
          <w:szCs w:val="28"/>
        </w:rPr>
        <w:t>Проведения Дня профилактики.</w:t>
      </w:r>
    </w:p>
    <w:p w:rsidR="00980392" w:rsidRPr="00DE3F86" w:rsidRDefault="00980392" w:rsidP="00125EBA">
      <w:pPr>
        <w:pStyle w:val="ab"/>
        <w:numPr>
          <w:ilvl w:val="0"/>
          <w:numId w:val="32"/>
        </w:numPr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Профилактические рейды по семьям «группы риска» совместно с сотрудниками полиции.</w:t>
      </w:r>
    </w:p>
    <w:p w:rsidR="00980392" w:rsidRPr="00DE3F86" w:rsidRDefault="00980392" w:rsidP="00125EBA">
      <w:pPr>
        <w:pStyle w:val="Standard"/>
        <w:numPr>
          <w:ilvl w:val="0"/>
          <w:numId w:val="32"/>
        </w:numPr>
        <w:snapToGrid w:val="0"/>
        <w:spacing w:line="360" w:lineRule="auto"/>
        <w:ind w:left="-567" w:firstLine="0"/>
        <w:rPr>
          <w:sz w:val="28"/>
          <w:szCs w:val="28"/>
        </w:rPr>
      </w:pPr>
      <w:r w:rsidRPr="00DE3F86">
        <w:rPr>
          <w:sz w:val="28"/>
          <w:szCs w:val="28"/>
        </w:rPr>
        <w:t>Проведение классных часов, совещаний с педагогами по вопросам усиления мер по проблеме самовольных уходов воспитанников.</w:t>
      </w:r>
    </w:p>
    <w:p w:rsidR="00980392" w:rsidRPr="00DE3F86" w:rsidRDefault="00980392" w:rsidP="00125EBA">
      <w:pPr>
        <w:pStyle w:val="Standard"/>
        <w:numPr>
          <w:ilvl w:val="0"/>
          <w:numId w:val="32"/>
        </w:numPr>
        <w:spacing w:line="360" w:lineRule="auto"/>
        <w:ind w:left="-567" w:firstLine="0"/>
        <w:rPr>
          <w:sz w:val="28"/>
          <w:szCs w:val="28"/>
        </w:rPr>
      </w:pPr>
      <w:r w:rsidRPr="00DE3F86">
        <w:rPr>
          <w:sz w:val="28"/>
          <w:szCs w:val="28"/>
        </w:rPr>
        <w:t>Организация летнего оздоровительного отдыха и занятости детей, находящихся в трудной жизненной ситуации</w:t>
      </w:r>
      <w:r>
        <w:rPr>
          <w:sz w:val="28"/>
          <w:szCs w:val="28"/>
        </w:rPr>
        <w:t>.</w:t>
      </w:r>
    </w:p>
    <w:p w:rsidR="00980392" w:rsidRPr="00DE3F86" w:rsidRDefault="00980392" w:rsidP="00125EBA">
      <w:pPr>
        <w:pStyle w:val="ab"/>
        <w:numPr>
          <w:ilvl w:val="0"/>
          <w:numId w:val="32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DE3F86">
        <w:rPr>
          <w:sz w:val="28"/>
          <w:szCs w:val="28"/>
        </w:rPr>
        <w:t xml:space="preserve">Проведение </w:t>
      </w:r>
      <w:proofErr w:type="spellStart"/>
      <w:r w:rsidRPr="00DE3F86">
        <w:rPr>
          <w:sz w:val="28"/>
          <w:szCs w:val="28"/>
        </w:rPr>
        <w:t>тренинговых</w:t>
      </w:r>
      <w:proofErr w:type="spellEnd"/>
      <w:r w:rsidRPr="00DE3F86">
        <w:rPr>
          <w:sz w:val="28"/>
          <w:szCs w:val="28"/>
        </w:rPr>
        <w:t xml:space="preserve"> занятий по развитию навыков общения, стрессоустойчивости,  преодолению трудных жизненных ситуации</w:t>
      </w:r>
      <w:r>
        <w:rPr>
          <w:sz w:val="28"/>
          <w:szCs w:val="28"/>
        </w:rPr>
        <w:t>.</w:t>
      </w:r>
    </w:p>
    <w:p w:rsidR="00980392" w:rsidRPr="00DE3F86" w:rsidRDefault="00980392" w:rsidP="00980392">
      <w:pPr>
        <w:pStyle w:val="ab"/>
        <w:spacing w:line="360" w:lineRule="auto"/>
        <w:ind w:left="-567"/>
        <w:jc w:val="both"/>
        <w:rPr>
          <w:b/>
          <w:sz w:val="28"/>
          <w:szCs w:val="28"/>
        </w:rPr>
      </w:pPr>
    </w:p>
    <w:p w:rsidR="00980392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A4EF3">
        <w:rPr>
          <w:sz w:val="28"/>
          <w:szCs w:val="28"/>
        </w:rPr>
        <w:t>В целях профилактики безнадзорности и беспризорности,  учащихся школы - интерната, изучения психологического климата и оказания посильной помощи проводилась следующая работа:</w:t>
      </w:r>
    </w:p>
    <w:p w:rsidR="00980392" w:rsidRPr="00DB2E19" w:rsidRDefault="00980392" w:rsidP="00980392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DB2E19">
        <w:rPr>
          <w:i/>
          <w:sz w:val="28"/>
          <w:szCs w:val="28"/>
        </w:rPr>
        <w:t>Сентябрь-октябрь</w:t>
      </w:r>
    </w:p>
    <w:p w:rsidR="00980392" w:rsidRDefault="00980392" w:rsidP="00980392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EF3">
        <w:rPr>
          <w:sz w:val="28"/>
          <w:szCs w:val="28"/>
        </w:rPr>
        <w:t xml:space="preserve">встреча и беседа с родителями детей </w:t>
      </w:r>
      <w:r>
        <w:rPr>
          <w:sz w:val="28"/>
          <w:szCs w:val="28"/>
        </w:rPr>
        <w:t>«</w:t>
      </w:r>
      <w:r w:rsidRPr="00CA4EF3">
        <w:rPr>
          <w:sz w:val="28"/>
          <w:szCs w:val="28"/>
        </w:rPr>
        <w:t>группы риска</w:t>
      </w:r>
      <w:r>
        <w:rPr>
          <w:sz w:val="28"/>
          <w:szCs w:val="28"/>
        </w:rPr>
        <w:t>»</w:t>
      </w:r>
      <w:r w:rsidRPr="00CA4EF3">
        <w:rPr>
          <w:sz w:val="28"/>
          <w:szCs w:val="28"/>
        </w:rPr>
        <w:t xml:space="preserve"> по дальнейшему обучению и жизнеустройству. </w:t>
      </w:r>
      <w:r>
        <w:rPr>
          <w:sz w:val="28"/>
          <w:szCs w:val="28"/>
        </w:rPr>
        <w:t>Было направлено  2</w:t>
      </w:r>
      <w:r w:rsidRPr="00CA4EF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A4EF3">
        <w:rPr>
          <w:sz w:val="28"/>
          <w:szCs w:val="28"/>
        </w:rPr>
        <w:t xml:space="preserve"> обучат</w:t>
      </w:r>
      <w:r>
        <w:rPr>
          <w:sz w:val="28"/>
          <w:szCs w:val="28"/>
        </w:rPr>
        <w:t>ь</w:t>
      </w:r>
      <w:r w:rsidRPr="00CA4EF3">
        <w:rPr>
          <w:sz w:val="28"/>
          <w:szCs w:val="28"/>
        </w:rPr>
        <w:t>ся в Г</w:t>
      </w:r>
      <w:r>
        <w:rPr>
          <w:sz w:val="28"/>
          <w:szCs w:val="28"/>
        </w:rPr>
        <w:t>Б</w:t>
      </w:r>
      <w:r w:rsidRPr="00CA4EF3">
        <w:rPr>
          <w:sz w:val="28"/>
          <w:szCs w:val="28"/>
        </w:rPr>
        <w:t xml:space="preserve">ОУ НПО </w:t>
      </w:r>
      <w:r>
        <w:rPr>
          <w:sz w:val="28"/>
          <w:szCs w:val="28"/>
        </w:rPr>
        <w:t xml:space="preserve"> </w:t>
      </w:r>
      <w:proofErr w:type="gramStart"/>
      <w:r w:rsidRPr="00CA4EF3">
        <w:rPr>
          <w:sz w:val="28"/>
          <w:szCs w:val="28"/>
        </w:rPr>
        <w:t>ПЛ</w:t>
      </w:r>
      <w:proofErr w:type="gramEnd"/>
      <w:r w:rsidRPr="00CA4EF3">
        <w:rPr>
          <w:sz w:val="28"/>
          <w:szCs w:val="28"/>
        </w:rPr>
        <w:t xml:space="preserve"> №69 п. </w:t>
      </w:r>
      <w:r>
        <w:rPr>
          <w:sz w:val="28"/>
          <w:szCs w:val="28"/>
        </w:rPr>
        <w:t xml:space="preserve">Безенчук:  Морозов А.- учащийся 7 класса,  </w:t>
      </w:r>
      <w:proofErr w:type="spellStart"/>
      <w:r>
        <w:rPr>
          <w:sz w:val="28"/>
          <w:szCs w:val="28"/>
        </w:rPr>
        <w:t>Ялпаев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А.-учащийся</w:t>
      </w:r>
      <w:proofErr w:type="spellEnd"/>
      <w:r>
        <w:rPr>
          <w:sz w:val="28"/>
          <w:szCs w:val="28"/>
        </w:rPr>
        <w:t xml:space="preserve"> 9 класса;</w:t>
      </w:r>
    </w:p>
    <w:p w:rsidR="00980392" w:rsidRPr="00D857B4" w:rsidRDefault="00980392" w:rsidP="00980392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-велась подготовка документов</w:t>
      </w:r>
      <w:r w:rsidRPr="00D857B4">
        <w:rPr>
          <w:sz w:val="28"/>
          <w:szCs w:val="28"/>
        </w:rPr>
        <w:t xml:space="preserve"> для трудоустройства учащихся, которые работали на территории школы в сентябре, октябре, 2011 г.</w:t>
      </w:r>
      <w:r>
        <w:rPr>
          <w:sz w:val="28"/>
          <w:szCs w:val="28"/>
        </w:rPr>
        <w:t>;</w:t>
      </w:r>
    </w:p>
    <w:p w:rsidR="00980392" w:rsidRPr="00DB2E19" w:rsidRDefault="00980392" w:rsidP="00980392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rPr>
          <w:b/>
          <w:i/>
          <w:sz w:val="28"/>
          <w:szCs w:val="28"/>
        </w:rPr>
      </w:pPr>
      <w:r w:rsidRPr="00DB2E19">
        <w:rPr>
          <w:i/>
          <w:sz w:val="28"/>
          <w:szCs w:val="28"/>
        </w:rPr>
        <w:t>Сентябрь-май</w:t>
      </w:r>
    </w:p>
    <w:p w:rsidR="00980392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A4EF3">
        <w:rPr>
          <w:sz w:val="28"/>
          <w:szCs w:val="28"/>
        </w:rPr>
        <w:t xml:space="preserve">социальный педагог </w:t>
      </w:r>
      <w:r>
        <w:rPr>
          <w:sz w:val="28"/>
          <w:szCs w:val="28"/>
        </w:rPr>
        <w:t xml:space="preserve">в течение  всего учебного года </w:t>
      </w:r>
      <w:r w:rsidRPr="00CA4EF3">
        <w:rPr>
          <w:sz w:val="28"/>
          <w:szCs w:val="28"/>
        </w:rPr>
        <w:t>осуществляла рейды совместно с классными руководителями  в неблагополучные семьи с целью выявления условий жизни детей</w:t>
      </w:r>
      <w:r>
        <w:rPr>
          <w:sz w:val="28"/>
          <w:szCs w:val="28"/>
        </w:rPr>
        <w:t>;</w:t>
      </w:r>
    </w:p>
    <w:p w:rsidR="00980392" w:rsidRPr="00D857B4" w:rsidRDefault="00980392" w:rsidP="00980392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857B4">
        <w:rPr>
          <w:sz w:val="28"/>
          <w:szCs w:val="28"/>
        </w:rPr>
        <w:t>- совместно с медицинским персоналом проводили цикл бесед по охране здоровья, с привлечением врачей - специалистов;</w:t>
      </w:r>
    </w:p>
    <w:p w:rsidR="00980392" w:rsidRPr="00D857B4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857B4">
        <w:rPr>
          <w:sz w:val="28"/>
          <w:szCs w:val="28"/>
        </w:rPr>
        <w:t>оциально - психологической службой проводились мероприятия по профилактике  вредных привычек: наркомании, токсикомании, употребления алкоголя, табака, с применением</w:t>
      </w:r>
      <w:r w:rsidRPr="00D857B4">
        <w:t xml:space="preserve">   </w:t>
      </w:r>
      <w:r w:rsidRPr="00D857B4">
        <w:rPr>
          <w:sz w:val="28"/>
          <w:szCs w:val="28"/>
        </w:rPr>
        <w:t>видеофильмов   о   вреде   курения,   а</w:t>
      </w:r>
      <w:r>
        <w:rPr>
          <w:sz w:val="28"/>
          <w:szCs w:val="28"/>
        </w:rPr>
        <w:t xml:space="preserve">лкоголя,   токсических и </w:t>
      </w:r>
      <w:r w:rsidRPr="00D857B4">
        <w:rPr>
          <w:sz w:val="28"/>
          <w:szCs w:val="28"/>
        </w:rPr>
        <w:t>наркотических веществ, проводилось анкетиро</w:t>
      </w:r>
      <w:r>
        <w:rPr>
          <w:sz w:val="28"/>
          <w:szCs w:val="28"/>
        </w:rPr>
        <w:t>вание воспитанников 5-9 классов;</w:t>
      </w:r>
    </w:p>
    <w:p w:rsidR="00980392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принимала участие в классных родительских собраниях по запросу педагогов;</w:t>
      </w:r>
    </w:p>
    <w:p w:rsidR="00980392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A4EF3">
        <w:rPr>
          <w:sz w:val="28"/>
          <w:szCs w:val="28"/>
        </w:rPr>
        <w:t xml:space="preserve">ринимала участие в </w:t>
      </w:r>
      <w:r>
        <w:rPr>
          <w:sz w:val="28"/>
          <w:szCs w:val="28"/>
        </w:rPr>
        <w:t>заседании Совета</w:t>
      </w:r>
      <w:r w:rsidRPr="00CA4EF3">
        <w:rPr>
          <w:sz w:val="28"/>
          <w:szCs w:val="28"/>
        </w:rPr>
        <w:t xml:space="preserve"> профилактики, где рассматривались нарушители дисциплины</w:t>
      </w:r>
      <w:r>
        <w:rPr>
          <w:sz w:val="28"/>
          <w:szCs w:val="28"/>
        </w:rPr>
        <w:t>, учащиеся 5-9 классов</w:t>
      </w:r>
      <w:r w:rsidRPr="00CA4EF3">
        <w:rPr>
          <w:sz w:val="28"/>
          <w:szCs w:val="28"/>
        </w:rPr>
        <w:t>. На него приглашались  учащиеся, родители с целью педагогического, правового просвещения, классные руковод</w:t>
      </w:r>
      <w:r>
        <w:rPr>
          <w:sz w:val="28"/>
          <w:szCs w:val="28"/>
        </w:rPr>
        <w:t xml:space="preserve">ители, воспитатели, работающие в данном классе. </w:t>
      </w:r>
      <w:r w:rsidRPr="00CA4EF3">
        <w:rPr>
          <w:sz w:val="28"/>
          <w:szCs w:val="28"/>
        </w:rPr>
        <w:t>На заседании Совета профилактики рассматривались  правонарушения учащихся, пропуски з</w:t>
      </w:r>
      <w:r>
        <w:rPr>
          <w:sz w:val="28"/>
          <w:szCs w:val="28"/>
        </w:rPr>
        <w:t>анятий без уважительных причин;</w:t>
      </w:r>
    </w:p>
    <w:p w:rsidR="00980392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A4EF3">
        <w:rPr>
          <w:sz w:val="28"/>
          <w:szCs w:val="28"/>
        </w:rPr>
        <w:t>частвовала в заседании КДН</w:t>
      </w:r>
      <w:r>
        <w:rPr>
          <w:sz w:val="28"/>
          <w:szCs w:val="28"/>
        </w:rPr>
        <w:t xml:space="preserve"> и ЗП при администрации г.о. Чапаевск</w:t>
      </w:r>
      <w:r w:rsidRPr="00CA4E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рассматривались следующие учащиеся: Тураева И., Солонин А., </w:t>
      </w:r>
      <w:proofErr w:type="spellStart"/>
      <w:r>
        <w:rPr>
          <w:sz w:val="28"/>
          <w:szCs w:val="28"/>
        </w:rPr>
        <w:t>Колотвин</w:t>
      </w:r>
      <w:proofErr w:type="spellEnd"/>
      <w:r>
        <w:rPr>
          <w:sz w:val="28"/>
          <w:szCs w:val="28"/>
        </w:rPr>
        <w:t xml:space="preserve"> И.;</w:t>
      </w:r>
    </w:p>
    <w:p w:rsidR="00980392" w:rsidRPr="00CA4EF3" w:rsidRDefault="00980392" w:rsidP="00980392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EF3">
        <w:rPr>
          <w:sz w:val="28"/>
          <w:szCs w:val="28"/>
        </w:rPr>
        <w:t xml:space="preserve">вела совместную работу с </w:t>
      </w:r>
      <w:r>
        <w:rPr>
          <w:sz w:val="28"/>
          <w:szCs w:val="28"/>
        </w:rPr>
        <w:t>МКУ «</w:t>
      </w:r>
      <w:r w:rsidRPr="00EB7F0B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вопросам семьи, опеки</w:t>
      </w:r>
      <w:r w:rsidRPr="00EB7F0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попечительства </w:t>
      </w:r>
      <w:r w:rsidRPr="00EB7F0B">
        <w:rPr>
          <w:sz w:val="28"/>
          <w:szCs w:val="28"/>
        </w:rPr>
        <w:t>администрации г.о. Чапаевск</w:t>
      </w:r>
      <w:r>
        <w:rPr>
          <w:sz w:val="28"/>
          <w:szCs w:val="28"/>
        </w:rPr>
        <w:t>»</w:t>
      </w:r>
      <w:r w:rsidRPr="00CA4EF3">
        <w:rPr>
          <w:sz w:val="28"/>
          <w:szCs w:val="28"/>
        </w:rPr>
        <w:t>, с М</w:t>
      </w:r>
      <w:r>
        <w:rPr>
          <w:sz w:val="28"/>
          <w:szCs w:val="28"/>
        </w:rPr>
        <w:t>БУ «Центр</w:t>
      </w:r>
      <w:r w:rsidRPr="00CA4EF3">
        <w:rPr>
          <w:sz w:val="28"/>
          <w:szCs w:val="28"/>
        </w:rPr>
        <w:t xml:space="preserve"> социальной помощи семье</w:t>
      </w:r>
      <w:r>
        <w:rPr>
          <w:sz w:val="28"/>
          <w:szCs w:val="28"/>
        </w:rPr>
        <w:t xml:space="preserve"> и детям», с Комитетом молодежи;</w:t>
      </w:r>
    </w:p>
    <w:p w:rsidR="00980392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EF3">
        <w:rPr>
          <w:sz w:val="28"/>
          <w:szCs w:val="28"/>
        </w:rPr>
        <w:t>проводила обмен инфо</w:t>
      </w:r>
      <w:r>
        <w:rPr>
          <w:sz w:val="28"/>
          <w:szCs w:val="28"/>
        </w:rPr>
        <w:t>рмацией о проделанной работе с з</w:t>
      </w:r>
      <w:r w:rsidRPr="00CA4EF3">
        <w:rPr>
          <w:sz w:val="28"/>
          <w:szCs w:val="28"/>
        </w:rPr>
        <w:t xml:space="preserve">ам. директора по ВР </w:t>
      </w:r>
      <w:proofErr w:type="spellStart"/>
      <w:r w:rsidRPr="00CA4EF3">
        <w:rPr>
          <w:sz w:val="28"/>
          <w:szCs w:val="28"/>
        </w:rPr>
        <w:t>Трясуновой</w:t>
      </w:r>
      <w:proofErr w:type="spellEnd"/>
      <w:r w:rsidRPr="00CA4EF3">
        <w:rPr>
          <w:sz w:val="28"/>
          <w:szCs w:val="28"/>
        </w:rPr>
        <w:t xml:space="preserve"> А.А. и вел</w:t>
      </w:r>
      <w:r>
        <w:rPr>
          <w:sz w:val="28"/>
          <w:szCs w:val="28"/>
        </w:rPr>
        <w:t>а совместную работу с педагогом-психологом</w:t>
      </w:r>
      <w:r w:rsidRPr="00CA4EF3">
        <w:rPr>
          <w:sz w:val="28"/>
          <w:szCs w:val="28"/>
        </w:rPr>
        <w:t xml:space="preserve"> Г</w:t>
      </w:r>
      <w:r>
        <w:rPr>
          <w:sz w:val="28"/>
          <w:szCs w:val="28"/>
        </w:rPr>
        <w:t>Б</w:t>
      </w:r>
      <w:r w:rsidRPr="00CA4EF3">
        <w:rPr>
          <w:sz w:val="28"/>
          <w:szCs w:val="28"/>
        </w:rPr>
        <w:t>ОУ</w:t>
      </w:r>
      <w:r>
        <w:rPr>
          <w:sz w:val="28"/>
          <w:szCs w:val="28"/>
        </w:rPr>
        <w:t xml:space="preserve"> школы Кузнецовой Л.В.</w:t>
      </w:r>
    </w:p>
    <w:p w:rsidR="00980392" w:rsidRPr="00DF6DFC" w:rsidRDefault="00980392" w:rsidP="00980392">
      <w:pPr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DF6DFC">
        <w:rPr>
          <w:i/>
          <w:sz w:val="28"/>
          <w:szCs w:val="28"/>
        </w:rPr>
        <w:t xml:space="preserve">Ноябрь </w:t>
      </w:r>
    </w:p>
    <w:p w:rsidR="00980392" w:rsidRDefault="00980392" w:rsidP="00980392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проводила индивидуальные профилактические беседы: </w:t>
      </w:r>
      <w:r w:rsidRPr="00CA4EF3">
        <w:rPr>
          <w:bCs/>
          <w:sz w:val="28"/>
          <w:szCs w:val="28"/>
        </w:rPr>
        <w:t>«</w:t>
      </w:r>
      <w:proofErr w:type="spellStart"/>
      <w:r w:rsidRPr="00CA4EF3">
        <w:rPr>
          <w:bCs/>
          <w:sz w:val="28"/>
          <w:szCs w:val="28"/>
        </w:rPr>
        <w:t>Административ</w:t>
      </w:r>
      <w:proofErr w:type="spellEnd"/>
      <w:r>
        <w:rPr>
          <w:bCs/>
          <w:sz w:val="28"/>
          <w:szCs w:val="28"/>
        </w:rPr>
        <w:t>-</w:t>
      </w:r>
    </w:p>
    <w:p w:rsidR="00980392" w:rsidRDefault="00980392" w:rsidP="00980392">
      <w:pPr>
        <w:spacing w:line="360" w:lineRule="auto"/>
        <w:ind w:left="-567"/>
        <w:jc w:val="both"/>
        <w:rPr>
          <w:rFonts w:cs="Arial"/>
          <w:sz w:val="28"/>
          <w:szCs w:val="28"/>
        </w:rPr>
      </w:pPr>
      <w:proofErr w:type="spellStart"/>
      <w:r>
        <w:rPr>
          <w:bCs/>
          <w:sz w:val="28"/>
          <w:szCs w:val="28"/>
        </w:rPr>
        <w:t>н</w:t>
      </w:r>
      <w:r w:rsidRPr="00CA4EF3">
        <w:rPr>
          <w:bCs/>
          <w:sz w:val="28"/>
          <w:szCs w:val="28"/>
        </w:rPr>
        <w:t>ые</w:t>
      </w:r>
      <w:proofErr w:type="spellEnd"/>
      <w:r w:rsidRPr="00CA4EF3">
        <w:rPr>
          <w:bCs/>
          <w:sz w:val="28"/>
          <w:szCs w:val="28"/>
        </w:rPr>
        <w:t xml:space="preserve"> правонарушения и уголовная ответственность подростков»</w:t>
      </w:r>
      <w:r>
        <w:rPr>
          <w:sz w:val="28"/>
          <w:szCs w:val="28"/>
        </w:rPr>
        <w:t xml:space="preserve"> в 5 - 9 классах;</w:t>
      </w:r>
    </w:p>
    <w:p w:rsidR="00980392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A4EF3">
        <w:rPr>
          <w:sz w:val="28"/>
          <w:szCs w:val="28"/>
        </w:rPr>
        <w:t>Социальный педагог провод</w:t>
      </w:r>
      <w:r>
        <w:rPr>
          <w:sz w:val="28"/>
          <w:szCs w:val="28"/>
        </w:rPr>
        <w:t>ила мероприятия для учащихся 6</w:t>
      </w:r>
      <w:r w:rsidRPr="00CA4EF3">
        <w:rPr>
          <w:sz w:val="28"/>
          <w:szCs w:val="28"/>
        </w:rPr>
        <w:t xml:space="preserve">-9 классов: </w:t>
      </w:r>
    </w:p>
    <w:p w:rsidR="00980392" w:rsidRPr="002A3EB4" w:rsidRDefault="00980392" w:rsidP="00980392">
      <w:pPr>
        <w:spacing w:line="360" w:lineRule="auto"/>
        <w:ind w:left="-567" w:firstLine="567"/>
        <w:rPr>
          <w:i/>
          <w:sz w:val="28"/>
          <w:szCs w:val="28"/>
        </w:rPr>
      </w:pPr>
      <w:r w:rsidRPr="002A3EB4">
        <w:rPr>
          <w:i/>
          <w:sz w:val="28"/>
          <w:szCs w:val="28"/>
        </w:rPr>
        <w:t xml:space="preserve">Декабрь </w:t>
      </w:r>
    </w:p>
    <w:p w:rsidR="00980392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E1A88">
        <w:rPr>
          <w:sz w:val="28"/>
          <w:szCs w:val="28"/>
        </w:rPr>
        <w:t>«1 декабря - День борьбы со СПИДом»</w:t>
      </w:r>
      <w:r>
        <w:rPr>
          <w:sz w:val="28"/>
          <w:szCs w:val="28"/>
        </w:rPr>
        <w:t>;</w:t>
      </w:r>
    </w:p>
    <w:p w:rsidR="00980392" w:rsidRDefault="00980392" w:rsidP="00980392">
      <w:pPr>
        <w:spacing w:line="360" w:lineRule="auto"/>
        <w:ind w:left="-567" w:firstLine="567"/>
        <w:rPr>
          <w:i/>
          <w:sz w:val="28"/>
          <w:szCs w:val="28"/>
        </w:rPr>
      </w:pPr>
      <w:r w:rsidRPr="002A3EB4">
        <w:rPr>
          <w:i/>
          <w:sz w:val="28"/>
          <w:szCs w:val="28"/>
        </w:rPr>
        <w:t xml:space="preserve">Февраль </w:t>
      </w:r>
    </w:p>
    <w:p w:rsidR="00980392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э</w:t>
      </w:r>
      <w:r w:rsidRPr="007F519A">
        <w:rPr>
          <w:sz w:val="28"/>
          <w:szCs w:val="28"/>
        </w:rPr>
        <w:t>кскурсия в</w:t>
      </w:r>
      <w:proofErr w:type="gramStart"/>
      <w:r w:rsidRPr="007F519A">
        <w:rPr>
          <w:sz w:val="28"/>
          <w:szCs w:val="28"/>
        </w:rPr>
        <w:t xml:space="preserve"> Ж</w:t>
      </w:r>
      <w:proofErr w:type="gramEnd"/>
      <w:r w:rsidRPr="007F519A">
        <w:rPr>
          <w:sz w:val="28"/>
          <w:szCs w:val="28"/>
        </w:rPr>
        <w:t>/д</w:t>
      </w:r>
      <w:r>
        <w:rPr>
          <w:sz w:val="28"/>
          <w:szCs w:val="28"/>
        </w:rPr>
        <w:t xml:space="preserve"> техникум.  Принятие участие в «Веревочном курсе»  в ЦСМ г. Самара-02.02.2012;</w:t>
      </w:r>
    </w:p>
    <w:p w:rsidR="00980392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профилактическая игра  «</w:t>
      </w: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 xml:space="preserve">» для учащихся 7-9 классов-09.02.2012;  </w:t>
      </w:r>
    </w:p>
    <w:p w:rsidR="00980392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«День Святого Валентина» с проведением дискотеки для 5-9 классов «Для Вас, девчонки»- 14.02.2012; </w:t>
      </w:r>
    </w:p>
    <w:p w:rsidR="00980392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акция «Береги пешехода», участие в окружном проекте «В добрый путь» - результатом которого стал фильм «Моё призвание инспектор ДПС» - 1 место-</w:t>
      </w:r>
      <w:r w:rsidRPr="00F348D1">
        <w:rPr>
          <w:sz w:val="28"/>
          <w:szCs w:val="28"/>
        </w:rPr>
        <w:t xml:space="preserve"> </w:t>
      </w:r>
      <w:r>
        <w:rPr>
          <w:sz w:val="28"/>
          <w:szCs w:val="28"/>
        </w:rPr>
        <w:t>17.02.2012;</w:t>
      </w:r>
    </w:p>
    <w:p w:rsidR="00980392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«Игра – тренинг» посвященная «Дню защитника Отечества»-</w:t>
      </w:r>
      <w:r w:rsidRPr="002A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24.02.2012,   привлекала учащихся 9 класса; </w:t>
      </w:r>
    </w:p>
    <w:p w:rsidR="00980392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поездка в ЦСК ВВС г. Самара на </w:t>
      </w:r>
      <w:proofErr w:type="gramStart"/>
      <w:r>
        <w:rPr>
          <w:sz w:val="28"/>
          <w:szCs w:val="28"/>
        </w:rPr>
        <w:t>хоккейный</w:t>
      </w:r>
      <w:proofErr w:type="gramEnd"/>
      <w:r>
        <w:rPr>
          <w:sz w:val="28"/>
          <w:szCs w:val="28"/>
        </w:rPr>
        <w:t xml:space="preserve"> турнир-25.02.2012;   </w:t>
      </w:r>
    </w:p>
    <w:p w:rsidR="00980392" w:rsidRPr="002A3EB4" w:rsidRDefault="00980392" w:rsidP="00980392">
      <w:pPr>
        <w:spacing w:line="360" w:lineRule="auto"/>
        <w:ind w:left="-567" w:firstLine="567"/>
        <w:rPr>
          <w:i/>
          <w:sz w:val="28"/>
          <w:szCs w:val="28"/>
        </w:rPr>
      </w:pPr>
      <w:r w:rsidRPr="002A3EB4">
        <w:rPr>
          <w:i/>
          <w:sz w:val="28"/>
          <w:szCs w:val="28"/>
        </w:rPr>
        <w:t xml:space="preserve">Март </w:t>
      </w:r>
    </w:p>
    <w:p w:rsidR="00980392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шахматный турнир, среди учащихся 7-9 классов-14.03.2012;</w:t>
      </w:r>
    </w:p>
    <w:p w:rsidR="00980392" w:rsidRDefault="00980392" w:rsidP="00980392">
      <w:pPr>
        <w:spacing w:line="360" w:lineRule="auto"/>
        <w:ind w:left="-567" w:firstLine="567"/>
        <w:rPr>
          <w:i/>
          <w:sz w:val="28"/>
          <w:szCs w:val="28"/>
        </w:rPr>
      </w:pPr>
      <w:r w:rsidRPr="002A3EB4">
        <w:rPr>
          <w:i/>
          <w:sz w:val="28"/>
          <w:szCs w:val="28"/>
        </w:rPr>
        <w:t xml:space="preserve">Апрель </w:t>
      </w:r>
    </w:p>
    <w:p w:rsidR="00980392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«День профилактики»-18.04.2012 (Приложение №1); </w:t>
      </w:r>
    </w:p>
    <w:p w:rsidR="00980392" w:rsidRDefault="00980392" w:rsidP="00980392">
      <w:pPr>
        <w:spacing w:line="360" w:lineRule="auto"/>
        <w:ind w:left="-567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Май </w:t>
      </w:r>
    </w:p>
    <w:p w:rsidR="00980392" w:rsidRPr="00F348D1" w:rsidRDefault="00980392" w:rsidP="0098039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у</w:t>
      </w:r>
      <w:r w:rsidRPr="00F348D1">
        <w:rPr>
          <w:sz w:val="28"/>
          <w:szCs w:val="28"/>
        </w:rPr>
        <w:t>частие в областном конкурсе в ЦСМ г. Самара с фильмом «Моё призвание инспектор ДПС»-3 место</w:t>
      </w:r>
      <w:r>
        <w:rPr>
          <w:sz w:val="28"/>
          <w:szCs w:val="28"/>
        </w:rPr>
        <w:t>.</w:t>
      </w:r>
    </w:p>
    <w:p w:rsidR="00980392" w:rsidRPr="003E1A88" w:rsidRDefault="00980392" w:rsidP="00980392">
      <w:pPr>
        <w:spacing w:line="360" w:lineRule="auto"/>
        <w:ind w:left="-567" w:firstLine="567"/>
        <w:rPr>
          <w:b/>
          <w:sz w:val="28"/>
          <w:szCs w:val="28"/>
        </w:rPr>
      </w:pPr>
      <w:r w:rsidRPr="003E1A88">
        <w:rPr>
          <w:sz w:val="28"/>
          <w:szCs w:val="28"/>
        </w:rPr>
        <w:t>Оказывала помощь в организации и проведения школьных мероприятий.</w:t>
      </w:r>
    </w:p>
    <w:p w:rsidR="00980392" w:rsidRDefault="00980392" w:rsidP="00980392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5D7D3A">
        <w:rPr>
          <w:sz w:val="28"/>
          <w:szCs w:val="28"/>
        </w:rPr>
        <w:t>Беседа с учащимися 9-</w:t>
      </w:r>
      <w:r>
        <w:rPr>
          <w:sz w:val="28"/>
          <w:szCs w:val="28"/>
        </w:rPr>
        <w:t xml:space="preserve">х классов «Умей владеть собой» </w:t>
      </w:r>
      <w:r w:rsidRPr="005D7D3A">
        <w:rPr>
          <w:sz w:val="28"/>
          <w:szCs w:val="28"/>
        </w:rPr>
        <w:t>(при подготовке к экзаменам)</w:t>
      </w:r>
      <w:r>
        <w:rPr>
          <w:sz w:val="28"/>
          <w:szCs w:val="28"/>
        </w:rPr>
        <w:t>.</w:t>
      </w:r>
    </w:p>
    <w:p w:rsidR="00980392" w:rsidRPr="005D7D3A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D7D3A">
        <w:rPr>
          <w:sz w:val="28"/>
          <w:szCs w:val="28"/>
        </w:rPr>
        <w:t xml:space="preserve">Взаимодействие со специалистами социальных служб, ведомственными и административными органами для проведения Дня </w:t>
      </w:r>
      <w:proofErr w:type="gramStart"/>
      <w:r w:rsidRPr="005D7D3A">
        <w:rPr>
          <w:sz w:val="28"/>
          <w:szCs w:val="28"/>
        </w:rPr>
        <w:t>профилактики-апрель</w:t>
      </w:r>
      <w:proofErr w:type="gramEnd"/>
      <w:r w:rsidRPr="005D7D3A">
        <w:rPr>
          <w:sz w:val="28"/>
          <w:szCs w:val="28"/>
        </w:rPr>
        <w:t xml:space="preserve"> 2012 г..</w:t>
      </w:r>
    </w:p>
    <w:p w:rsidR="00980392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E1A88">
        <w:rPr>
          <w:sz w:val="28"/>
          <w:szCs w:val="28"/>
        </w:rPr>
        <w:t>В течение года было организовано п</w:t>
      </w:r>
      <w:r>
        <w:rPr>
          <w:sz w:val="28"/>
          <w:szCs w:val="28"/>
        </w:rPr>
        <w:t>роведение дисциплинарных  линеек</w:t>
      </w:r>
      <w:r w:rsidRPr="003E1A88">
        <w:rPr>
          <w:sz w:val="28"/>
          <w:szCs w:val="28"/>
        </w:rPr>
        <w:t>, где подводились итоги за учебу, поведение, рассматривались нарушители и отмечались примерные ученики.</w:t>
      </w:r>
    </w:p>
    <w:p w:rsidR="00980392" w:rsidRPr="003E1A88" w:rsidRDefault="00980392" w:rsidP="00980392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980392" w:rsidRPr="008C1611" w:rsidRDefault="00980392" w:rsidP="00980392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8C1611">
        <w:rPr>
          <w:sz w:val="28"/>
          <w:szCs w:val="28"/>
        </w:rPr>
        <w:t>Оказание индивидуально -</w:t>
      </w:r>
      <w:r>
        <w:rPr>
          <w:sz w:val="28"/>
          <w:szCs w:val="28"/>
        </w:rPr>
        <w:t xml:space="preserve"> консультационной помощи за 2011-2012</w:t>
      </w:r>
      <w:r w:rsidRPr="008C1611">
        <w:rPr>
          <w:sz w:val="28"/>
          <w:szCs w:val="28"/>
        </w:rPr>
        <w:t xml:space="preserve"> </w:t>
      </w:r>
      <w:proofErr w:type="spellStart"/>
      <w:r w:rsidRPr="008C1611">
        <w:rPr>
          <w:sz w:val="28"/>
          <w:szCs w:val="28"/>
        </w:rPr>
        <w:t>у.</w:t>
      </w:r>
      <w:proofErr w:type="gramStart"/>
      <w:r w:rsidRPr="008C1611">
        <w:rPr>
          <w:sz w:val="28"/>
          <w:szCs w:val="28"/>
        </w:rPr>
        <w:t>г</w:t>
      </w:r>
      <w:proofErr w:type="spellEnd"/>
      <w:proofErr w:type="gramEnd"/>
      <w:r w:rsidRPr="008C1611">
        <w:rPr>
          <w:sz w:val="28"/>
          <w:szCs w:val="28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851"/>
      </w:tblGrid>
      <w:tr w:rsidR="00980392" w:rsidRPr="007521ED" w:rsidTr="0012057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Виды 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980392" w:rsidRPr="007521ED" w:rsidTr="0012057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Оказание консультативной помощи родителям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47</w:t>
            </w:r>
          </w:p>
        </w:tc>
      </w:tr>
      <w:tr w:rsidR="00980392" w:rsidRPr="007521ED" w:rsidTr="0012057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Оказание консультативной помощи воспитанникам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101</w:t>
            </w:r>
          </w:p>
        </w:tc>
      </w:tr>
      <w:tr w:rsidR="00980392" w:rsidRPr="007521ED" w:rsidTr="0012057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Оказание консультативной помощи педагогам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35</w:t>
            </w:r>
          </w:p>
        </w:tc>
      </w:tr>
    </w:tbl>
    <w:p w:rsidR="00980392" w:rsidRPr="000C08A9" w:rsidRDefault="00980392" w:rsidP="00980392">
      <w:pPr>
        <w:tabs>
          <w:tab w:val="left" w:pos="720"/>
        </w:tabs>
        <w:spacing w:before="100" w:line="360" w:lineRule="auto"/>
        <w:ind w:left="720"/>
        <w:jc w:val="both"/>
        <w:rPr>
          <w:sz w:val="28"/>
          <w:szCs w:val="28"/>
        </w:rPr>
      </w:pPr>
    </w:p>
    <w:p w:rsidR="00980392" w:rsidRPr="006D707B" w:rsidRDefault="00980392" w:rsidP="00980392">
      <w:pPr>
        <w:tabs>
          <w:tab w:val="left" w:pos="720"/>
        </w:tabs>
        <w:spacing w:line="360" w:lineRule="auto"/>
        <w:ind w:left="720"/>
        <w:rPr>
          <w:b/>
          <w:sz w:val="28"/>
          <w:szCs w:val="28"/>
        </w:rPr>
      </w:pPr>
      <w:r w:rsidRPr="006D707B">
        <w:rPr>
          <w:b/>
          <w:sz w:val="28"/>
          <w:szCs w:val="28"/>
        </w:rPr>
        <w:t>4. Работа с родителями</w:t>
      </w:r>
    </w:p>
    <w:p w:rsidR="00980392" w:rsidRPr="006D707B" w:rsidRDefault="00980392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Цель школы – осмысление сложившихся взаимоотношений с родителями, выявление существующих проблем, определение основных форм работы на новом этапе развития.</w:t>
      </w:r>
    </w:p>
    <w:p w:rsidR="00980392" w:rsidRPr="006D707B" w:rsidRDefault="00980392" w:rsidP="00980392">
      <w:pPr>
        <w:spacing w:line="360" w:lineRule="auto"/>
        <w:jc w:val="both"/>
        <w:rPr>
          <w:b/>
          <w:sz w:val="28"/>
          <w:szCs w:val="28"/>
        </w:rPr>
      </w:pPr>
      <w:r w:rsidRPr="006D707B">
        <w:rPr>
          <w:sz w:val="28"/>
          <w:szCs w:val="28"/>
        </w:rPr>
        <w:t xml:space="preserve">В основе системы взаимодействия семьи и школы лежит идея о том, что родители являются первыми педагогами ребёнка. Другие социальные институты (в т.ч. школа) призваны поддерживать и дополнять их воспитательную деятельность. Поэтому </w:t>
      </w:r>
      <w:r w:rsidRPr="006D707B">
        <w:rPr>
          <w:b/>
          <w:sz w:val="28"/>
          <w:szCs w:val="28"/>
        </w:rPr>
        <w:t xml:space="preserve">основой работы с родителями является активное взаимодействие по следующим направлениям: </w:t>
      </w:r>
    </w:p>
    <w:p w:rsidR="00980392" w:rsidRPr="006D707B" w:rsidRDefault="00980392" w:rsidP="00125EBA">
      <w:pPr>
        <w:numPr>
          <w:ilvl w:val="0"/>
          <w:numId w:val="25"/>
        </w:numPr>
        <w:tabs>
          <w:tab w:val="left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укрепление здоровья детей;</w:t>
      </w:r>
    </w:p>
    <w:p w:rsidR="00980392" w:rsidRPr="006D707B" w:rsidRDefault="00980392" w:rsidP="00125EBA">
      <w:pPr>
        <w:numPr>
          <w:ilvl w:val="0"/>
          <w:numId w:val="25"/>
        </w:numPr>
        <w:tabs>
          <w:tab w:val="left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создание единого образовательного пространства;</w:t>
      </w:r>
    </w:p>
    <w:p w:rsidR="00980392" w:rsidRPr="006D707B" w:rsidRDefault="00980392" w:rsidP="00125EBA">
      <w:pPr>
        <w:numPr>
          <w:ilvl w:val="0"/>
          <w:numId w:val="25"/>
        </w:numPr>
        <w:tabs>
          <w:tab w:val="left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защита прав ребёнка, повышение родительской компетентности в вопросах воспитания;</w:t>
      </w:r>
    </w:p>
    <w:p w:rsidR="00980392" w:rsidRPr="006D707B" w:rsidRDefault="00980392" w:rsidP="00125EBA">
      <w:pPr>
        <w:numPr>
          <w:ilvl w:val="0"/>
          <w:numId w:val="25"/>
        </w:numPr>
        <w:tabs>
          <w:tab w:val="left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формирование личности ребёнка;</w:t>
      </w:r>
    </w:p>
    <w:p w:rsidR="00980392" w:rsidRPr="006D707B" w:rsidRDefault="00980392" w:rsidP="00125EBA">
      <w:pPr>
        <w:numPr>
          <w:ilvl w:val="0"/>
          <w:numId w:val="25"/>
        </w:numPr>
        <w:tabs>
          <w:tab w:val="left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организация совместного досуга;</w:t>
      </w:r>
    </w:p>
    <w:p w:rsidR="00980392" w:rsidRPr="006D707B" w:rsidRDefault="00980392" w:rsidP="00125EBA">
      <w:pPr>
        <w:numPr>
          <w:ilvl w:val="0"/>
          <w:numId w:val="25"/>
        </w:numPr>
        <w:tabs>
          <w:tab w:val="left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социальная помощь.</w:t>
      </w:r>
    </w:p>
    <w:p w:rsidR="00980392" w:rsidRDefault="00980392" w:rsidP="00980392">
      <w:pPr>
        <w:spacing w:line="360" w:lineRule="auto"/>
        <w:jc w:val="both"/>
        <w:rPr>
          <w:sz w:val="28"/>
          <w:szCs w:val="28"/>
        </w:rPr>
      </w:pPr>
    </w:p>
    <w:p w:rsidR="00980392" w:rsidRDefault="00980392" w:rsidP="00980392">
      <w:pPr>
        <w:spacing w:line="360" w:lineRule="auto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Для того</w:t>
      </w:r>
      <w:proofErr w:type="gramStart"/>
      <w:r w:rsidRPr="006D707B">
        <w:rPr>
          <w:sz w:val="28"/>
          <w:szCs w:val="28"/>
        </w:rPr>
        <w:t>,</w:t>
      </w:r>
      <w:proofErr w:type="gramEnd"/>
      <w:r w:rsidRPr="006D707B">
        <w:rPr>
          <w:sz w:val="28"/>
          <w:szCs w:val="28"/>
        </w:rPr>
        <w:t xml:space="preserve"> чтобы эффективно работать с родителями необходимо знать социальный статус.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842"/>
        <w:gridCol w:w="1701"/>
      </w:tblGrid>
      <w:tr w:rsidR="00980392" w:rsidRPr="007521ED" w:rsidTr="0012057C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right="-2628" w:firstLine="567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Общая численность воспитанников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hanging="26"/>
            </w:pPr>
            <w:r w:rsidRPr="007521ED">
              <w:t>на 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hanging="26"/>
            </w:pPr>
            <w:r w:rsidRPr="007521ED">
              <w:t>на конец учебного года</w:t>
            </w:r>
          </w:p>
        </w:tc>
      </w:tr>
      <w:tr w:rsidR="00980392" w:rsidRPr="007521ED" w:rsidTr="0012057C"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right="-2628" w:firstLine="567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320</w:t>
            </w:r>
          </w:p>
        </w:tc>
      </w:tr>
      <w:tr w:rsidR="00980392" w:rsidRPr="007521ED" w:rsidTr="0012057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Формирование групп из учащихся следующих категорий: </w:t>
            </w:r>
          </w:p>
        </w:tc>
      </w:tr>
      <w:tr w:rsidR="00980392" w:rsidRPr="007521ED" w:rsidTr="0012057C">
        <w:trPr>
          <w:trHeight w:val="2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семей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14</w:t>
            </w:r>
          </w:p>
        </w:tc>
      </w:tr>
      <w:tr w:rsidR="00980392" w:rsidRPr="007521ED" w:rsidTr="001205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детей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19</w:t>
            </w:r>
          </w:p>
        </w:tc>
      </w:tr>
      <w:tr w:rsidR="00980392" w:rsidRPr="007521ED" w:rsidTr="001205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количество многодетных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52</w:t>
            </w:r>
          </w:p>
        </w:tc>
      </w:tr>
      <w:tr w:rsidR="00980392" w:rsidRPr="007521ED" w:rsidTr="001205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опекаемых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16</w:t>
            </w:r>
          </w:p>
        </w:tc>
      </w:tr>
      <w:tr w:rsidR="00980392" w:rsidRPr="007521ED" w:rsidTr="001205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приемных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</w:t>
            </w:r>
          </w:p>
        </w:tc>
      </w:tr>
      <w:tr w:rsidR="00980392" w:rsidRPr="007521ED" w:rsidTr="001205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детей - 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20</w:t>
            </w:r>
          </w:p>
        </w:tc>
      </w:tr>
      <w:tr w:rsidR="00980392" w:rsidRPr="007521ED" w:rsidTr="001205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семей категории «мать - одиночка»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46</w:t>
            </w:r>
          </w:p>
        </w:tc>
      </w:tr>
      <w:tr w:rsidR="00980392" w:rsidRPr="007521ED" w:rsidTr="001205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детей, получающих пенсию по потере кормильца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22</w:t>
            </w:r>
          </w:p>
        </w:tc>
      </w:tr>
      <w:tr w:rsidR="00980392" w:rsidRPr="007521ED" w:rsidTr="001205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родителей -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b/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</w:tr>
      <w:tr w:rsidR="00980392" w:rsidRPr="007521ED" w:rsidTr="001205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детей -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7521ED" w:rsidRDefault="00980392" w:rsidP="0098039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4</w:t>
            </w:r>
          </w:p>
        </w:tc>
      </w:tr>
    </w:tbl>
    <w:p w:rsidR="00980392" w:rsidRPr="006D707B" w:rsidRDefault="00980392" w:rsidP="00980392">
      <w:pPr>
        <w:spacing w:line="360" w:lineRule="auto"/>
        <w:jc w:val="both"/>
        <w:rPr>
          <w:sz w:val="28"/>
          <w:szCs w:val="28"/>
        </w:rPr>
      </w:pPr>
    </w:p>
    <w:p w:rsidR="00980392" w:rsidRPr="006D707B" w:rsidRDefault="00980392" w:rsidP="00980392">
      <w:pPr>
        <w:spacing w:line="360" w:lineRule="auto"/>
        <w:jc w:val="center"/>
        <w:rPr>
          <w:b/>
          <w:sz w:val="28"/>
          <w:szCs w:val="28"/>
        </w:rPr>
      </w:pPr>
      <w:r w:rsidRPr="006D707B">
        <w:rPr>
          <w:b/>
          <w:sz w:val="28"/>
          <w:szCs w:val="28"/>
        </w:rPr>
        <w:t>Участие родителей в жизни школы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35"/>
        <w:gridCol w:w="4738"/>
      </w:tblGrid>
      <w:tr w:rsidR="00980392" w:rsidRPr="007521ED" w:rsidTr="0012057C">
        <w:trPr>
          <w:trHeight w:val="255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92" w:rsidRPr="007521ED" w:rsidRDefault="00980392" w:rsidP="009803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92" w:rsidRPr="007521ED" w:rsidRDefault="00980392" w:rsidP="009803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Число родителей, чел.</w:t>
            </w:r>
          </w:p>
        </w:tc>
      </w:tr>
      <w:tr w:rsidR="00980392" w:rsidRPr="007521ED" w:rsidTr="0012057C">
        <w:trPr>
          <w:trHeight w:val="270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Низкий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129</w:t>
            </w:r>
          </w:p>
        </w:tc>
      </w:tr>
    </w:tbl>
    <w:p w:rsidR="00980392" w:rsidRPr="006D707B" w:rsidRDefault="00980392" w:rsidP="00980392">
      <w:pPr>
        <w:spacing w:line="360" w:lineRule="auto"/>
        <w:jc w:val="both"/>
        <w:rPr>
          <w:sz w:val="28"/>
          <w:szCs w:val="28"/>
        </w:rPr>
      </w:pPr>
    </w:p>
    <w:p w:rsidR="00980392" w:rsidRPr="006D707B" w:rsidRDefault="00980392" w:rsidP="00980392">
      <w:pPr>
        <w:spacing w:line="360" w:lineRule="auto"/>
        <w:ind w:firstLine="708"/>
        <w:jc w:val="both"/>
        <w:rPr>
          <w:sz w:val="28"/>
          <w:szCs w:val="28"/>
        </w:rPr>
      </w:pPr>
      <w:r w:rsidRPr="006D707B">
        <w:rPr>
          <w:sz w:val="28"/>
          <w:szCs w:val="28"/>
        </w:rPr>
        <w:t>Таким образом, работа с родителями требует поиска эффективных форм сотрудничества, изменения позиции родителей по вопросам взаимодействия со школой, развития родительского самоуправления.</w:t>
      </w:r>
    </w:p>
    <w:p w:rsidR="00980392" w:rsidRPr="006D707B" w:rsidRDefault="00980392" w:rsidP="00980392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D707B">
        <w:rPr>
          <w:b/>
          <w:sz w:val="28"/>
          <w:szCs w:val="28"/>
        </w:rPr>
        <w:t>Состояние профилактической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215"/>
        <w:gridCol w:w="2172"/>
        <w:gridCol w:w="2126"/>
        <w:gridCol w:w="1843"/>
      </w:tblGrid>
      <w:tr w:rsidR="00980392" w:rsidRPr="007521ED" w:rsidTr="0012057C">
        <w:trPr>
          <w:trHeight w:val="161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92" w:rsidRPr="007521ED" w:rsidRDefault="00980392" w:rsidP="009803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21ED">
              <w:rPr>
                <w:b/>
                <w:sz w:val="28"/>
                <w:szCs w:val="28"/>
              </w:rPr>
              <w:t>Учебный год, контингент воспитанников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21ED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21ED"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92" w:rsidRPr="007521ED" w:rsidRDefault="00980392" w:rsidP="009803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21ED">
              <w:rPr>
                <w:b/>
                <w:sz w:val="28"/>
                <w:szCs w:val="28"/>
              </w:rPr>
              <w:t>2011-2012</w:t>
            </w:r>
          </w:p>
        </w:tc>
      </w:tr>
      <w:tr w:rsidR="00980392" w:rsidRPr="007521ED" w:rsidTr="0012057C">
        <w:trPr>
          <w:trHeight w:val="779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Количество учащихся, стоящих на </w:t>
            </w:r>
            <w:proofErr w:type="spellStart"/>
            <w:r w:rsidRPr="007521ED">
              <w:rPr>
                <w:sz w:val="28"/>
                <w:szCs w:val="28"/>
              </w:rPr>
              <w:t>внутришкольном</w:t>
            </w:r>
            <w:proofErr w:type="spellEnd"/>
            <w:r w:rsidRPr="007521ED">
              <w:rPr>
                <w:sz w:val="28"/>
                <w:szCs w:val="28"/>
              </w:rPr>
              <w:t xml:space="preserve">  учете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25</w:t>
            </w:r>
          </w:p>
        </w:tc>
      </w:tr>
      <w:tr w:rsidR="00980392" w:rsidRPr="007521ED" w:rsidTr="0012057C">
        <w:trPr>
          <w:trHeight w:val="69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Количество учащихся, стоящих на учете в КДН, ОДН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</w:tr>
      <w:tr w:rsidR="00980392" w:rsidRPr="007521ED" w:rsidTr="0012057C">
        <w:trPr>
          <w:trHeight w:val="84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Количество учащихся, стоящих, </w:t>
            </w:r>
            <w:r w:rsidRPr="007521ED">
              <w:rPr>
                <w:sz w:val="28"/>
                <w:szCs w:val="28"/>
              </w:rPr>
              <w:lastRenderedPageBreak/>
              <w:t>употребляющих ПАВ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-</w:t>
            </w:r>
          </w:p>
        </w:tc>
      </w:tr>
      <w:tr w:rsidR="00980392" w:rsidRPr="007521ED" w:rsidTr="0012057C">
        <w:trPr>
          <w:trHeight w:val="84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lastRenderedPageBreak/>
              <w:t>Количество учащихся, находящихся в розыске</w:t>
            </w:r>
          </w:p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</w:t>
            </w:r>
          </w:p>
        </w:tc>
      </w:tr>
      <w:tr w:rsidR="00980392" w:rsidRPr="007521ED" w:rsidTr="0012057C">
        <w:trPr>
          <w:trHeight w:val="40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Выявлены и поставлены на учет как неблагополучные семьи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35</w:t>
            </w:r>
          </w:p>
        </w:tc>
      </w:tr>
      <w:tr w:rsidR="00980392" w:rsidRPr="007521ED" w:rsidTr="0012057C">
        <w:trPr>
          <w:trHeight w:val="34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92" w:rsidRPr="007521ED" w:rsidRDefault="00980392" w:rsidP="00980392">
            <w:pPr>
              <w:spacing w:before="100"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7521ED">
              <w:rPr>
                <w:sz w:val="28"/>
                <w:szCs w:val="28"/>
              </w:rPr>
              <w:t>необучающихся</w:t>
            </w:r>
            <w:proofErr w:type="spellEnd"/>
            <w:r w:rsidRPr="007521ED">
              <w:rPr>
                <w:sz w:val="28"/>
                <w:szCs w:val="28"/>
              </w:rPr>
              <w:t xml:space="preserve"> детей</w:t>
            </w:r>
          </w:p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3</w:t>
            </w:r>
          </w:p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 по болезни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 по болезни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92" w:rsidRPr="007521ED" w:rsidRDefault="00980392" w:rsidP="009803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ED">
              <w:rPr>
                <w:sz w:val="28"/>
                <w:szCs w:val="28"/>
              </w:rPr>
              <w:t>1 по болезни</w:t>
            </w:r>
          </w:p>
        </w:tc>
      </w:tr>
    </w:tbl>
    <w:p w:rsidR="00980392" w:rsidRDefault="00980392" w:rsidP="00980392">
      <w:pPr>
        <w:spacing w:line="360" w:lineRule="auto"/>
        <w:jc w:val="center"/>
        <w:rPr>
          <w:b/>
          <w:sz w:val="28"/>
          <w:szCs w:val="28"/>
        </w:rPr>
      </w:pPr>
    </w:p>
    <w:p w:rsidR="00C61B07" w:rsidRPr="00D96D97" w:rsidRDefault="00C61B07" w:rsidP="00980392">
      <w:pPr>
        <w:spacing w:line="360" w:lineRule="auto"/>
        <w:rPr>
          <w:b/>
          <w:bCs/>
          <w:i/>
          <w:spacing w:val="-2"/>
          <w:sz w:val="28"/>
          <w:szCs w:val="28"/>
        </w:rPr>
      </w:pPr>
      <w:r w:rsidRPr="00D96D97">
        <w:rPr>
          <w:b/>
          <w:bCs/>
          <w:i/>
          <w:spacing w:val="-2"/>
          <w:sz w:val="28"/>
          <w:szCs w:val="28"/>
        </w:rPr>
        <w:t xml:space="preserve">Выводы: 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t xml:space="preserve">       Основной работой  в этом направлении  следует считать   </w:t>
      </w:r>
      <w:proofErr w:type="gramStart"/>
      <w:r w:rsidRPr="00D96D97">
        <w:rPr>
          <w:i/>
          <w:spacing w:val="-1"/>
          <w:sz w:val="28"/>
          <w:szCs w:val="28"/>
          <w:u w:val="single"/>
        </w:rPr>
        <w:t>профилактическую</w:t>
      </w:r>
      <w:proofErr w:type="gramEnd"/>
      <w:r w:rsidRPr="00D96D97">
        <w:rPr>
          <w:spacing w:val="-1"/>
          <w:sz w:val="28"/>
          <w:szCs w:val="28"/>
        </w:rPr>
        <w:t>, в основе которой лежит комплексный подход, единство воспитательных воздействий:</w:t>
      </w:r>
    </w:p>
    <w:p w:rsidR="00C61B07" w:rsidRPr="00D96D97" w:rsidRDefault="00117DBF" w:rsidP="00980392">
      <w:pPr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Определены  дети</w:t>
      </w:r>
      <w:r w:rsidR="00C61B07" w:rsidRPr="00D96D97">
        <w:rPr>
          <w:spacing w:val="-1"/>
          <w:sz w:val="28"/>
          <w:szCs w:val="28"/>
        </w:rPr>
        <w:t xml:space="preserve">  «группы риска».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t>Выяснили и изучили причины отклонения в поведении, в том числе факторы, имеющие психологическую природу. Каждый педагог выявил свой аспект «трудновоспитуемости»: классный руководитель - неблагоприятные условия жизни; учител</w:t>
      </w:r>
      <w:proofErr w:type="gramStart"/>
      <w:r w:rsidRPr="00D96D97">
        <w:rPr>
          <w:spacing w:val="-1"/>
          <w:sz w:val="28"/>
          <w:szCs w:val="28"/>
        </w:rPr>
        <w:t>ь-</w:t>
      </w:r>
      <w:proofErr w:type="gramEnd"/>
      <w:r w:rsidRPr="00D96D97">
        <w:rPr>
          <w:spacing w:val="-1"/>
          <w:sz w:val="28"/>
          <w:szCs w:val="28"/>
        </w:rPr>
        <w:t xml:space="preserve"> предметник- уровень </w:t>
      </w:r>
      <w:proofErr w:type="spellStart"/>
      <w:r w:rsidRPr="00D96D97">
        <w:rPr>
          <w:spacing w:val="-1"/>
          <w:sz w:val="28"/>
          <w:szCs w:val="28"/>
        </w:rPr>
        <w:t>обученности</w:t>
      </w:r>
      <w:proofErr w:type="spellEnd"/>
      <w:r w:rsidRPr="00D96D97">
        <w:rPr>
          <w:spacing w:val="-1"/>
          <w:sz w:val="28"/>
          <w:szCs w:val="28"/>
        </w:rPr>
        <w:t xml:space="preserve"> и трудности в обучении; библиотекарь - читательские интересы; врач-состояние здоровья и развития и т.д. 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t xml:space="preserve">      Объединение усилий позволило выработать обоснованную единую   стратегию воспитания.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t>Проведение  индивидуальной и групповой работы по педагогической коррекции и поддержке, начиная с младшего возраста.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t xml:space="preserve">Определение форм работы с учащимся с учетом его индивидуальных особенностей и упором  на  </w:t>
      </w:r>
      <w:proofErr w:type="spellStart"/>
      <w:r w:rsidRPr="00D96D97">
        <w:rPr>
          <w:spacing w:val="-1"/>
          <w:sz w:val="28"/>
          <w:szCs w:val="28"/>
        </w:rPr>
        <w:t>внеучебные</w:t>
      </w:r>
      <w:proofErr w:type="spellEnd"/>
      <w:r w:rsidRPr="00D96D97">
        <w:rPr>
          <w:spacing w:val="-1"/>
          <w:sz w:val="28"/>
          <w:szCs w:val="28"/>
        </w:rPr>
        <w:t xml:space="preserve"> интересы ребёнка.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t xml:space="preserve">Работа с детским коллективом по созданию положительного общественного мнения, повышения статуса ребёнка. 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lastRenderedPageBreak/>
        <w:t>Включение  учащегося  в различные классные и школьные дела.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t>Сотрудничество, взаимодействие с ребёнком и родителями.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</w:p>
    <w:p w:rsidR="00C61B07" w:rsidRPr="00D96D97" w:rsidRDefault="00C61B07" w:rsidP="00980392">
      <w:pPr>
        <w:spacing w:line="360" w:lineRule="auto"/>
        <w:rPr>
          <w:b/>
          <w:bCs/>
          <w:i/>
          <w:spacing w:val="-2"/>
          <w:sz w:val="28"/>
          <w:szCs w:val="28"/>
          <w:u w:val="single"/>
        </w:rPr>
      </w:pPr>
      <w:r w:rsidRPr="00D96D97">
        <w:rPr>
          <w:spacing w:val="-1"/>
          <w:sz w:val="28"/>
          <w:szCs w:val="28"/>
        </w:rPr>
        <w:t xml:space="preserve">  Плодотворная работа  классных руководителей</w:t>
      </w:r>
      <w:r w:rsidR="00117DBF">
        <w:rPr>
          <w:spacing w:val="-1"/>
          <w:sz w:val="28"/>
          <w:szCs w:val="28"/>
        </w:rPr>
        <w:t xml:space="preserve">, воспитателей, социального педагога </w:t>
      </w:r>
      <w:r w:rsidRPr="00D96D97">
        <w:rPr>
          <w:spacing w:val="-1"/>
          <w:sz w:val="28"/>
          <w:szCs w:val="28"/>
        </w:rPr>
        <w:t xml:space="preserve"> с работниками ОДН, участковым инспекторам, родителями, с учащимися, требующими повышенного внимания принесли свои результаты</w:t>
      </w:r>
      <w:proofErr w:type="gramStart"/>
      <w:r w:rsidRPr="00D96D97">
        <w:rPr>
          <w:spacing w:val="-1"/>
          <w:sz w:val="28"/>
          <w:szCs w:val="28"/>
        </w:rPr>
        <w:t>..</w:t>
      </w:r>
      <w:proofErr w:type="gramEnd"/>
    </w:p>
    <w:p w:rsidR="00C61B07" w:rsidRPr="00D96D97" w:rsidRDefault="00C61B07" w:rsidP="00117DBF">
      <w:pPr>
        <w:spacing w:line="360" w:lineRule="auto"/>
        <w:ind w:firstLine="708"/>
        <w:rPr>
          <w:bCs/>
          <w:spacing w:val="-2"/>
          <w:sz w:val="28"/>
          <w:szCs w:val="28"/>
        </w:rPr>
      </w:pPr>
      <w:r w:rsidRPr="00D96D97">
        <w:rPr>
          <w:bCs/>
          <w:spacing w:val="-2"/>
          <w:sz w:val="28"/>
          <w:szCs w:val="28"/>
        </w:rPr>
        <w:t xml:space="preserve">Тяготение  к  вредным  привычкам: курение, употребление алкоголя; </w:t>
      </w:r>
      <w:proofErr w:type="gramStart"/>
      <w:r w:rsidRPr="00D96D97">
        <w:rPr>
          <w:bCs/>
          <w:spacing w:val="-2"/>
          <w:sz w:val="28"/>
          <w:szCs w:val="28"/>
        </w:rPr>
        <w:t>при чем</w:t>
      </w:r>
      <w:proofErr w:type="gramEnd"/>
      <w:r w:rsidRPr="00D96D97">
        <w:rPr>
          <w:bCs/>
          <w:spacing w:val="-2"/>
          <w:sz w:val="28"/>
          <w:szCs w:val="28"/>
        </w:rPr>
        <w:t xml:space="preserve"> к курению детей     </w:t>
      </w:r>
    </w:p>
    <w:p w:rsidR="00C61B07" w:rsidRPr="00D96D97" w:rsidRDefault="00C61B07" w:rsidP="00980392">
      <w:pPr>
        <w:spacing w:line="360" w:lineRule="auto"/>
        <w:rPr>
          <w:bCs/>
          <w:spacing w:val="-2"/>
          <w:sz w:val="28"/>
          <w:szCs w:val="28"/>
        </w:rPr>
      </w:pPr>
      <w:r w:rsidRPr="00D96D97">
        <w:rPr>
          <w:bCs/>
          <w:spacing w:val="-2"/>
          <w:sz w:val="28"/>
          <w:szCs w:val="28"/>
        </w:rPr>
        <w:t>большинство родителей  стали относиться спокойно, не считая это проблемой.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sz w:val="28"/>
          <w:szCs w:val="28"/>
        </w:rPr>
        <w:t xml:space="preserve">Недостаточно проводилось рейдов по проверке </w:t>
      </w:r>
      <w:r w:rsidR="00117DBF">
        <w:rPr>
          <w:sz w:val="28"/>
          <w:szCs w:val="28"/>
        </w:rPr>
        <w:t>нахождения детей в ночное время  со стороны ОДН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b/>
          <w:bCs/>
          <w:i/>
          <w:sz w:val="28"/>
          <w:szCs w:val="28"/>
        </w:rPr>
        <w:t xml:space="preserve"> </w:t>
      </w:r>
      <w:r w:rsidR="00117DBF">
        <w:rPr>
          <w:b/>
          <w:bCs/>
          <w:i/>
          <w:sz w:val="28"/>
          <w:szCs w:val="28"/>
        </w:rPr>
        <w:t xml:space="preserve"> </w:t>
      </w:r>
      <w:r w:rsidRPr="00D96D97">
        <w:rPr>
          <w:spacing w:val="-1"/>
          <w:sz w:val="28"/>
          <w:szCs w:val="28"/>
        </w:rPr>
        <w:t xml:space="preserve">            Изучение взаимоотношений классных руководителей </w:t>
      </w:r>
      <w:r w:rsidR="00117DBF">
        <w:rPr>
          <w:spacing w:val="-1"/>
          <w:sz w:val="28"/>
          <w:szCs w:val="28"/>
        </w:rPr>
        <w:t xml:space="preserve"> и воспитателей </w:t>
      </w:r>
      <w:r w:rsidRPr="00D96D97">
        <w:rPr>
          <w:spacing w:val="-1"/>
          <w:sz w:val="28"/>
          <w:szCs w:val="28"/>
        </w:rPr>
        <w:t>со своими воспитанниками позволяет сделать вывод о том, что детям нужны учителя – мастера, способные не на словах, а на деле  осуществлять союз с детьми, содержательно и интересно организовывать их деятельность.  Поэтому повышение профессионального мастерства классных руководителей</w:t>
      </w:r>
      <w:r w:rsidR="00117DBF">
        <w:rPr>
          <w:spacing w:val="-1"/>
          <w:sz w:val="28"/>
          <w:szCs w:val="28"/>
        </w:rPr>
        <w:t xml:space="preserve"> и воспитателей </w:t>
      </w:r>
      <w:r w:rsidRPr="00D96D97">
        <w:rPr>
          <w:spacing w:val="-1"/>
          <w:sz w:val="28"/>
          <w:szCs w:val="28"/>
        </w:rPr>
        <w:t xml:space="preserve"> - одно из основных направлений воспитательной работы школы. </w:t>
      </w:r>
    </w:p>
    <w:p w:rsidR="00C61B07" w:rsidRPr="00D96D97" w:rsidRDefault="00C61B07" w:rsidP="00980392">
      <w:pPr>
        <w:spacing w:line="360" w:lineRule="auto"/>
        <w:rPr>
          <w:spacing w:val="-1"/>
          <w:sz w:val="28"/>
          <w:szCs w:val="28"/>
        </w:rPr>
      </w:pPr>
      <w:r w:rsidRPr="00D96D97">
        <w:rPr>
          <w:spacing w:val="-1"/>
          <w:sz w:val="28"/>
          <w:szCs w:val="28"/>
        </w:rPr>
        <w:t xml:space="preserve">               На основании проведённого анализа, выявления проблем разработано «Положение о дифференцированной оплате труда классных руководителей» за счёт стимулирующего фонда оплаты труда работников.  Итоги работы подводятся по критериям оценивания. Большинство классных руководителей ответственно готовятся к собеседованию по итогам года. В беседе анализируется работа за прошедший год, выявляются упущения в работе и способы решения проблем на следующий год.</w:t>
      </w:r>
    </w:p>
    <w:p w:rsidR="00C61B07" w:rsidRPr="00C8680F" w:rsidRDefault="00C61B07" w:rsidP="00980392">
      <w:pPr>
        <w:spacing w:line="360" w:lineRule="auto"/>
        <w:rPr>
          <w:rStyle w:val="font9"/>
          <w:b/>
          <w:sz w:val="28"/>
          <w:szCs w:val="28"/>
        </w:rPr>
      </w:pPr>
      <w:r w:rsidRPr="00D96D97">
        <w:rPr>
          <w:spacing w:val="-1"/>
          <w:sz w:val="28"/>
          <w:szCs w:val="28"/>
        </w:rPr>
        <w:t xml:space="preserve"> </w:t>
      </w:r>
      <w:r w:rsidRPr="00D96D97">
        <w:rPr>
          <w:rStyle w:val="font9"/>
          <w:sz w:val="28"/>
          <w:szCs w:val="28"/>
        </w:rPr>
        <w:t>Подводя итоги воспитательной работы за 201</w:t>
      </w:r>
      <w:r w:rsidR="00C8680F">
        <w:rPr>
          <w:rStyle w:val="font9"/>
          <w:sz w:val="28"/>
          <w:szCs w:val="28"/>
        </w:rPr>
        <w:t>1-2012</w:t>
      </w:r>
      <w:r w:rsidRPr="00D96D97">
        <w:rPr>
          <w:rStyle w:val="font9"/>
          <w:sz w:val="28"/>
          <w:szCs w:val="28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 В целом поставленные задачи воспитательной работы в 201</w:t>
      </w:r>
      <w:r w:rsidR="00C8680F">
        <w:rPr>
          <w:rStyle w:val="font9"/>
          <w:sz w:val="28"/>
          <w:szCs w:val="28"/>
        </w:rPr>
        <w:t>1-2012</w:t>
      </w:r>
      <w:r w:rsidRPr="00D96D97">
        <w:rPr>
          <w:rStyle w:val="font9"/>
          <w:sz w:val="28"/>
          <w:szCs w:val="28"/>
        </w:rPr>
        <w:t xml:space="preserve"> учебном году можно считать решенными, цель достигнута. На основе тех проблем, которые </w:t>
      </w:r>
      <w:r w:rsidRPr="00D96D97">
        <w:rPr>
          <w:rStyle w:val="font9"/>
          <w:sz w:val="28"/>
          <w:szCs w:val="28"/>
        </w:rPr>
        <w:lastRenderedPageBreak/>
        <w:t xml:space="preserve">выделились в процессе работы, можно сформулировать </w:t>
      </w:r>
      <w:r w:rsidRPr="00C8680F">
        <w:rPr>
          <w:rStyle w:val="font9"/>
          <w:b/>
          <w:sz w:val="28"/>
          <w:szCs w:val="28"/>
        </w:rPr>
        <w:t xml:space="preserve">задачи на </w:t>
      </w:r>
      <w:r w:rsidR="00C8680F">
        <w:rPr>
          <w:rStyle w:val="font9"/>
          <w:b/>
          <w:sz w:val="28"/>
          <w:szCs w:val="28"/>
        </w:rPr>
        <w:t xml:space="preserve"> будущий 2012-2013</w:t>
      </w:r>
      <w:r w:rsidRPr="00C8680F">
        <w:rPr>
          <w:rStyle w:val="font9"/>
          <w:b/>
          <w:sz w:val="28"/>
          <w:szCs w:val="28"/>
        </w:rPr>
        <w:t xml:space="preserve"> учебный год: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rStyle w:val="font9"/>
          <w:spacing w:val="-25"/>
          <w:sz w:val="28"/>
          <w:szCs w:val="28"/>
        </w:rPr>
        <w:t>1.</w:t>
      </w:r>
      <w:r w:rsidRPr="00D96D97">
        <w:rPr>
          <w:rStyle w:val="font9"/>
          <w:sz w:val="28"/>
          <w:szCs w:val="28"/>
        </w:rPr>
        <w:t xml:space="preserve">  </w:t>
      </w:r>
      <w:r w:rsidRPr="00D96D97">
        <w:rPr>
          <w:rStyle w:val="font9"/>
          <w:spacing w:val="-1"/>
          <w:sz w:val="28"/>
          <w:szCs w:val="28"/>
        </w:rPr>
        <w:t xml:space="preserve">Продолжить работу по повышению научно-теоретического уровня педагогического коллектива в </w:t>
      </w:r>
      <w:r w:rsidRPr="00D96D97">
        <w:rPr>
          <w:rStyle w:val="font9"/>
          <w:sz w:val="28"/>
          <w:szCs w:val="28"/>
        </w:rPr>
        <w:t xml:space="preserve">области педагогической поддержки при переходе на ФГОС. 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rStyle w:val="font9"/>
          <w:spacing w:val="-14"/>
          <w:sz w:val="28"/>
          <w:szCs w:val="28"/>
        </w:rPr>
        <w:t>2.</w:t>
      </w:r>
      <w:r w:rsidRPr="00D96D97">
        <w:rPr>
          <w:rStyle w:val="font9"/>
          <w:sz w:val="28"/>
          <w:szCs w:val="28"/>
        </w:rPr>
        <w:t>  Обновлять единую систему школьного и классного ученического самоуправления.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rStyle w:val="font9"/>
          <w:spacing w:val="-16"/>
          <w:sz w:val="28"/>
          <w:szCs w:val="28"/>
        </w:rPr>
        <w:t>3.</w:t>
      </w:r>
      <w:r w:rsidRPr="00D96D97">
        <w:rPr>
          <w:rStyle w:val="font9"/>
          <w:sz w:val="28"/>
          <w:szCs w:val="28"/>
        </w:rPr>
        <w:t>   Формировать у учащихся представление о здоровом образе жизни, продолжать развивать систему работы по охране здоровья учащихся.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rStyle w:val="font9"/>
          <w:spacing w:val="-13"/>
          <w:sz w:val="28"/>
          <w:szCs w:val="28"/>
        </w:rPr>
        <w:t>4.</w:t>
      </w:r>
      <w:r w:rsidRPr="00D96D97">
        <w:rPr>
          <w:rStyle w:val="font9"/>
          <w:sz w:val="28"/>
          <w:szCs w:val="28"/>
        </w:rPr>
        <w:t> 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rStyle w:val="font9"/>
          <w:spacing w:val="-18"/>
          <w:sz w:val="28"/>
          <w:szCs w:val="28"/>
        </w:rPr>
        <w:t>5.</w:t>
      </w:r>
      <w:r w:rsidRPr="00D96D97">
        <w:rPr>
          <w:rStyle w:val="font9"/>
          <w:sz w:val="28"/>
          <w:szCs w:val="28"/>
        </w:rPr>
        <w:t> Продолжать формировать и развивать систему работы с родителями и общественностью.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rStyle w:val="font9"/>
          <w:spacing w:val="-17"/>
          <w:sz w:val="28"/>
          <w:szCs w:val="28"/>
        </w:rPr>
        <w:t>6.</w:t>
      </w:r>
      <w:r w:rsidRPr="00D96D97">
        <w:rPr>
          <w:rStyle w:val="font9"/>
          <w:sz w:val="28"/>
          <w:szCs w:val="28"/>
        </w:rPr>
        <w:t>  Активизировать участие детей в конкурсах, фестивалях разного уровня.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  <w:r w:rsidRPr="00D96D97">
        <w:rPr>
          <w:rStyle w:val="font9"/>
          <w:spacing w:val="-17"/>
          <w:sz w:val="28"/>
          <w:szCs w:val="28"/>
        </w:rPr>
        <w:t>7.</w:t>
      </w:r>
      <w:r w:rsidRPr="00D96D97">
        <w:rPr>
          <w:rStyle w:val="font9"/>
          <w:sz w:val="28"/>
          <w:szCs w:val="28"/>
        </w:rPr>
        <w:t>  Совершенствовать работу по приоритетным направлениям воспитательной деятельности.</w:t>
      </w:r>
    </w:p>
    <w:p w:rsidR="00C61B07" w:rsidRPr="00D96D97" w:rsidRDefault="00C61B07" w:rsidP="00980392">
      <w:pPr>
        <w:spacing w:line="360" w:lineRule="auto"/>
        <w:rPr>
          <w:rStyle w:val="font9"/>
          <w:spacing w:val="-1"/>
          <w:sz w:val="28"/>
          <w:szCs w:val="28"/>
        </w:rPr>
      </w:pPr>
      <w:r w:rsidRPr="00D96D97">
        <w:rPr>
          <w:rStyle w:val="font9"/>
          <w:spacing w:val="-18"/>
          <w:sz w:val="28"/>
          <w:szCs w:val="28"/>
        </w:rPr>
        <w:t>8.</w:t>
      </w:r>
      <w:r w:rsidRPr="00D96D97">
        <w:rPr>
          <w:rStyle w:val="font9"/>
          <w:sz w:val="28"/>
          <w:szCs w:val="28"/>
        </w:rPr>
        <w:t> </w:t>
      </w:r>
      <w:r w:rsidRPr="00D96D97">
        <w:rPr>
          <w:rStyle w:val="font9"/>
          <w:spacing w:val="-1"/>
          <w:sz w:val="28"/>
          <w:szCs w:val="28"/>
        </w:rPr>
        <w:t>Продолжить развитие школьных традиций.</w:t>
      </w:r>
    </w:p>
    <w:p w:rsidR="00C61B07" w:rsidRPr="00D96D97" w:rsidRDefault="00C61B07" w:rsidP="00980392">
      <w:pPr>
        <w:spacing w:line="360" w:lineRule="auto"/>
        <w:rPr>
          <w:b/>
          <w:sz w:val="28"/>
          <w:szCs w:val="28"/>
          <w:u w:val="single"/>
        </w:rPr>
      </w:pPr>
      <w:r w:rsidRPr="00D96D97">
        <w:rPr>
          <w:b/>
          <w:sz w:val="28"/>
          <w:szCs w:val="28"/>
          <w:u w:val="single"/>
        </w:rPr>
        <w:t>Задачи педагогического коллектива на  2011-12  учебный год:</w:t>
      </w:r>
    </w:p>
    <w:p w:rsidR="00C61B07" w:rsidRPr="00D96D97" w:rsidRDefault="00C61B07" w:rsidP="00980392">
      <w:pPr>
        <w:spacing w:line="360" w:lineRule="auto"/>
        <w:rPr>
          <w:sz w:val="28"/>
          <w:szCs w:val="28"/>
        </w:rPr>
      </w:pPr>
    </w:p>
    <w:p w:rsidR="00C61B07" w:rsidRPr="00D96D97" w:rsidRDefault="00C8680F" w:rsidP="009803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-Продолжить ф</w:t>
      </w:r>
      <w:r w:rsidR="00C61B07" w:rsidRPr="00D96D97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="00C61B07" w:rsidRPr="00D96D97">
        <w:rPr>
          <w:sz w:val="28"/>
          <w:szCs w:val="28"/>
        </w:rPr>
        <w:t xml:space="preserve"> познавательного интереса у учащихся в изучении предметов.</w:t>
      </w:r>
    </w:p>
    <w:p w:rsidR="00C61B07" w:rsidRPr="00D96D97" w:rsidRDefault="00C8680F" w:rsidP="009803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61B07" w:rsidRPr="00D96D97">
        <w:rPr>
          <w:sz w:val="28"/>
          <w:szCs w:val="28"/>
        </w:rPr>
        <w:t>Ориент</w:t>
      </w:r>
      <w:r>
        <w:rPr>
          <w:sz w:val="28"/>
          <w:szCs w:val="28"/>
        </w:rPr>
        <w:t>ировать весь</w:t>
      </w:r>
      <w:r w:rsidR="00C61B07" w:rsidRPr="00D96D97">
        <w:rPr>
          <w:sz w:val="28"/>
          <w:szCs w:val="28"/>
        </w:rPr>
        <w:t xml:space="preserve"> учебно-воспитательн</w:t>
      </w:r>
      <w:r>
        <w:rPr>
          <w:sz w:val="28"/>
          <w:szCs w:val="28"/>
        </w:rPr>
        <w:t>ый</w:t>
      </w:r>
      <w:r w:rsidR="00C61B07" w:rsidRPr="00D96D97">
        <w:rPr>
          <w:sz w:val="28"/>
          <w:szCs w:val="28"/>
        </w:rPr>
        <w:t xml:space="preserve"> процесса на развитие зоны ближайшего развития каждого ученика.</w:t>
      </w:r>
    </w:p>
    <w:p w:rsidR="00C61B07" w:rsidRPr="00D96D97" w:rsidRDefault="00C8680F" w:rsidP="009803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61B07" w:rsidRPr="00D96D97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овать </w:t>
      </w:r>
      <w:r w:rsidR="00C61B07" w:rsidRPr="00D96D97">
        <w:rPr>
          <w:sz w:val="28"/>
          <w:szCs w:val="28"/>
        </w:rPr>
        <w:t>с</w:t>
      </w:r>
      <w:r>
        <w:rPr>
          <w:sz w:val="28"/>
          <w:szCs w:val="28"/>
        </w:rPr>
        <w:t xml:space="preserve">истемную </w:t>
      </w:r>
      <w:r w:rsidR="00C61B07" w:rsidRPr="00D96D97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 </w:t>
      </w:r>
      <w:r w:rsidR="00C61B07" w:rsidRPr="00D96D97">
        <w:rPr>
          <w:sz w:val="28"/>
          <w:szCs w:val="28"/>
        </w:rPr>
        <w:t xml:space="preserve"> каждым учителем по формированию </w:t>
      </w:r>
      <w:proofErr w:type="spellStart"/>
      <w:r w:rsidR="00C61B07" w:rsidRPr="00D96D97">
        <w:rPr>
          <w:sz w:val="28"/>
          <w:szCs w:val="28"/>
        </w:rPr>
        <w:t>общеучебных</w:t>
      </w:r>
      <w:proofErr w:type="spellEnd"/>
      <w:r w:rsidR="00C61B07" w:rsidRPr="00D96D97">
        <w:rPr>
          <w:sz w:val="28"/>
          <w:szCs w:val="28"/>
        </w:rPr>
        <w:t xml:space="preserve"> умений и навыков, научить  ученика  учиться.</w:t>
      </w:r>
    </w:p>
    <w:p w:rsidR="00C61B07" w:rsidRPr="00D96D97" w:rsidRDefault="00C8680F" w:rsidP="009803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-Продолжать использовать  новые </w:t>
      </w:r>
      <w:r w:rsidR="00C61B07" w:rsidRPr="00D96D97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 технологий, приёмы</w:t>
      </w:r>
      <w:r w:rsidR="00C61B07" w:rsidRPr="00D96D97">
        <w:rPr>
          <w:sz w:val="28"/>
          <w:szCs w:val="28"/>
        </w:rPr>
        <w:t xml:space="preserve">  и  метод</w:t>
      </w:r>
      <w:r>
        <w:rPr>
          <w:sz w:val="28"/>
          <w:szCs w:val="28"/>
        </w:rPr>
        <w:t>ы</w:t>
      </w:r>
      <w:r w:rsidR="00C61B07" w:rsidRPr="00D96D97">
        <w:rPr>
          <w:sz w:val="28"/>
          <w:szCs w:val="28"/>
        </w:rPr>
        <w:t xml:space="preserve"> обучения.</w:t>
      </w:r>
    </w:p>
    <w:p w:rsidR="00A37C05" w:rsidRDefault="00C8680F" w:rsidP="009803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61B07" w:rsidRPr="00D96D97">
        <w:rPr>
          <w:sz w:val="28"/>
          <w:szCs w:val="28"/>
        </w:rPr>
        <w:t>Повыш</w:t>
      </w:r>
      <w:r>
        <w:rPr>
          <w:sz w:val="28"/>
          <w:szCs w:val="28"/>
        </w:rPr>
        <w:t>ать профессиональное  мастерство</w:t>
      </w:r>
      <w:r w:rsidR="00C61B07" w:rsidRPr="00D96D97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>педагога</w:t>
      </w: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Default="00A37C05" w:rsidP="00980392">
      <w:pPr>
        <w:spacing w:line="360" w:lineRule="auto"/>
        <w:rPr>
          <w:sz w:val="28"/>
          <w:szCs w:val="28"/>
        </w:rPr>
      </w:pPr>
    </w:p>
    <w:p w:rsidR="00A37C05" w:rsidRPr="00A37C05" w:rsidRDefault="00A37C05" w:rsidP="00A37C05">
      <w:pPr>
        <w:spacing w:line="360" w:lineRule="auto"/>
        <w:jc w:val="center"/>
        <w:rPr>
          <w:b/>
          <w:sz w:val="72"/>
          <w:szCs w:val="72"/>
        </w:rPr>
      </w:pPr>
    </w:p>
    <w:p w:rsidR="00A37C05" w:rsidRPr="00A37C05" w:rsidRDefault="00A37C05" w:rsidP="00A37C05">
      <w:pPr>
        <w:spacing w:line="360" w:lineRule="auto"/>
        <w:jc w:val="center"/>
        <w:rPr>
          <w:b/>
          <w:sz w:val="72"/>
          <w:szCs w:val="72"/>
        </w:rPr>
      </w:pPr>
      <w:r w:rsidRPr="00A37C05">
        <w:rPr>
          <w:b/>
          <w:sz w:val="72"/>
          <w:szCs w:val="72"/>
        </w:rPr>
        <w:t>Анализ работы</w:t>
      </w:r>
    </w:p>
    <w:p w:rsidR="00A37C05" w:rsidRPr="00A37C05" w:rsidRDefault="00A37C05" w:rsidP="00A37C05">
      <w:pPr>
        <w:spacing w:line="360" w:lineRule="auto"/>
        <w:jc w:val="center"/>
        <w:rPr>
          <w:b/>
          <w:sz w:val="72"/>
          <w:szCs w:val="72"/>
        </w:rPr>
      </w:pPr>
      <w:r w:rsidRPr="00A37C05">
        <w:rPr>
          <w:b/>
          <w:sz w:val="72"/>
          <w:szCs w:val="72"/>
        </w:rPr>
        <w:t xml:space="preserve">ГБОУ школы-интерната№1 </w:t>
      </w:r>
      <w:r w:rsidR="007A6A2C">
        <w:rPr>
          <w:b/>
          <w:sz w:val="72"/>
          <w:szCs w:val="72"/>
        </w:rPr>
        <w:t>г.о. Чапаевск</w:t>
      </w:r>
    </w:p>
    <w:p w:rsidR="00C61B07" w:rsidRPr="00A37C05" w:rsidRDefault="00A37C05" w:rsidP="00A37C05">
      <w:pPr>
        <w:spacing w:line="360" w:lineRule="auto"/>
        <w:jc w:val="center"/>
        <w:rPr>
          <w:b/>
          <w:sz w:val="72"/>
          <w:szCs w:val="72"/>
        </w:rPr>
      </w:pPr>
      <w:r w:rsidRPr="00A37C05">
        <w:rPr>
          <w:b/>
          <w:sz w:val="72"/>
          <w:szCs w:val="72"/>
        </w:rPr>
        <w:t>за 2011-2012 учебный год</w:t>
      </w:r>
      <w:r w:rsidR="00C61B07" w:rsidRPr="00A37C05">
        <w:rPr>
          <w:b/>
          <w:sz w:val="72"/>
          <w:szCs w:val="72"/>
        </w:rPr>
        <w:t>.</w:t>
      </w:r>
    </w:p>
    <w:p w:rsidR="00C61B07" w:rsidRPr="00A37C05" w:rsidRDefault="00C61B07" w:rsidP="00980392">
      <w:pPr>
        <w:spacing w:line="360" w:lineRule="auto"/>
        <w:rPr>
          <w:sz w:val="72"/>
          <w:szCs w:val="72"/>
        </w:rPr>
      </w:pPr>
    </w:p>
    <w:p w:rsidR="00C61B07" w:rsidRPr="00A37C05" w:rsidRDefault="00C61B07" w:rsidP="00980392">
      <w:pPr>
        <w:spacing w:line="360" w:lineRule="auto"/>
        <w:rPr>
          <w:sz w:val="72"/>
          <w:szCs w:val="72"/>
        </w:rPr>
      </w:pPr>
    </w:p>
    <w:p w:rsidR="00D750F8" w:rsidRPr="00D96D97" w:rsidRDefault="00D750F8" w:rsidP="00980392">
      <w:pPr>
        <w:spacing w:line="360" w:lineRule="auto"/>
        <w:rPr>
          <w:sz w:val="28"/>
          <w:szCs w:val="28"/>
        </w:rPr>
      </w:pPr>
    </w:p>
    <w:sectPr w:rsidR="00D750F8" w:rsidRPr="00D96D97" w:rsidSect="00980392">
      <w:pgSz w:w="11906" w:h="16838"/>
      <w:pgMar w:top="90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image001"/>
      </v:shape>
    </w:pict>
  </w:numPicBullet>
  <w:abstractNum w:abstractNumId="0">
    <w:nsid w:val="FFFFFFFE"/>
    <w:multiLevelType w:val="singleLevel"/>
    <w:tmpl w:val="FE8036C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multilevel"/>
    <w:tmpl w:val="97DEC58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sz w:val="24"/>
      </w:rPr>
    </w:lvl>
  </w:abstractNum>
  <w:abstractNum w:abstractNumId="4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2"/>
    <w:multiLevelType w:val="single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5012D07"/>
    <w:multiLevelType w:val="hybridMultilevel"/>
    <w:tmpl w:val="A80EC9C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51DA1"/>
    <w:multiLevelType w:val="hybridMultilevel"/>
    <w:tmpl w:val="B2D2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11541"/>
    <w:multiLevelType w:val="hybridMultilevel"/>
    <w:tmpl w:val="FD50B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53082"/>
    <w:multiLevelType w:val="hybridMultilevel"/>
    <w:tmpl w:val="CE24BCB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E506ED"/>
    <w:multiLevelType w:val="hybridMultilevel"/>
    <w:tmpl w:val="147E9BA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7170A"/>
    <w:multiLevelType w:val="hybridMultilevel"/>
    <w:tmpl w:val="CDBAED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BD37B41"/>
    <w:multiLevelType w:val="singleLevel"/>
    <w:tmpl w:val="949EE5B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E855FE5"/>
    <w:multiLevelType w:val="hybridMultilevel"/>
    <w:tmpl w:val="19A05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86714"/>
    <w:multiLevelType w:val="hybridMultilevel"/>
    <w:tmpl w:val="797CF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4004A"/>
    <w:multiLevelType w:val="multilevel"/>
    <w:tmpl w:val="90C2E1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A0E663B"/>
    <w:multiLevelType w:val="hybridMultilevel"/>
    <w:tmpl w:val="3416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036C8">
      <w:start w:val="65535"/>
      <w:numFmt w:val="bullet"/>
      <w:lvlText w:val="•"/>
      <w:legacy w:legacy="1" w:legacySpace="360" w:legacyIndent="259"/>
      <w:lvlJc w:val="left"/>
      <w:pPr>
        <w:ind w:left="0" w:firstLine="0"/>
      </w:pPr>
      <w:rPr>
        <w:rFonts w:ascii="Arial" w:hAnsi="Arial" w:cs="Aria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D70DB"/>
    <w:multiLevelType w:val="hybridMultilevel"/>
    <w:tmpl w:val="B560B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900E5"/>
    <w:multiLevelType w:val="hybridMultilevel"/>
    <w:tmpl w:val="6144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1C4F"/>
    <w:multiLevelType w:val="hybridMultilevel"/>
    <w:tmpl w:val="D0607694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D2CA2FC0">
      <w:start w:val="7"/>
      <w:numFmt w:val="decimal"/>
      <w:lvlText w:val="%2."/>
      <w:lvlJc w:val="left"/>
      <w:pPr>
        <w:tabs>
          <w:tab w:val="num" w:pos="964"/>
        </w:tabs>
        <w:ind w:left="0" w:firstLine="454"/>
      </w:pPr>
    </w:lvl>
    <w:lvl w:ilvl="2" w:tplc="041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3">
    <w:nsid w:val="56617D67"/>
    <w:multiLevelType w:val="hybridMultilevel"/>
    <w:tmpl w:val="793087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4">
    <w:nsid w:val="5B127881"/>
    <w:multiLevelType w:val="hybridMultilevel"/>
    <w:tmpl w:val="64185C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C29EE"/>
    <w:multiLevelType w:val="hybridMultilevel"/>
    <w:tmpl w:val="88022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C12DB0"/>
    <w:multiLevelType w:val="hybridMultilevel"/>
    <w:tmpl w:val="E2E03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72C45"/>
    <w:multiLevelType w:val="hybridMultilevel"/>
    <w:tmpl w:val="17627A3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6923472"/>
    <w:multiLevelType w:val="hybridMultilevel"/>
    <w:tmpl w:val="7320F6DE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9">
    <w:nsid w:val="6C10730E"/>
    <w:multiLevelType w:val="hybridMultilevel"/>
    <w:tmpl w:val="131A1D4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B4529"/>
    <w:multiLevelType w:val="hybridMultilevel"/>
    <w:tmpl w:val="FA04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B4005"/>
    <w:multiLevelType w:val="hybridMultilevel"/>
    <w:tmpl w:val="76E4A3F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26C1C"/>
    <w:multiLevelType w:val="multilevel"/>
    <w:tmpl w:val="60144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0E6253"/>
    <w:multiLevelType w:val="hybridMultilevel"/>
    <w:tmpl w:val="8D36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</w:num>
  <w:num w:numId="12">
    <w:abstractNumId w:val="21"/>
  </w:num>
  <w:num w:numId="13">
    <w:abstractNumId w:val="14"/>
  </w:num>
  <w:num w:numId="14">
    <w:abstractNumId w:val="1"/>
    <w:lvlOverride w:ilvl="0">
      <w:startOverride w:val="1"/>
    </w:lvlOverride>
  </w:num>
  <w:num w:numId="15">
    <w:abstractNumId w:val="22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23"/>
  </w:num>
  <w:num w:numId="18">
    <w:abstractNumId w:val="28"/>
  </w:num>
  <w:num w:numId="19">
    <w:abstractNumId w:val="25"/>
  </w:num>
  <w:num w:numId="20">
    <w:abstractNumId w:val="17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8"/>
  </w:num>
  <w:num w:numId="26">
    <w:abstractNumId w:val="2"/>
  </w:num>
  <w:num w:numId="27">
    <w:abstractNumId w:val="3"/>
  </w:num>
  <w:num w:numId="28">
    <w:abstractNumId w:val="4"/>
  </w:num>
  <w:num w:numId="29">
    <w:abstractNumId w:val="6"/>
  </w:num>
  <w:num w:numId="30">
    <w:abstractNumId w:val="7"/>
  </w:num>
  <w:num w:numId="31">
    <w:abstractNumId w:val="13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49EE"/>
    <w:rsid w:val="00033BF8"/>
    <w:rsid w:val="00065161"/>
    <w:rsid w:val="00117DBF"/>
    <w:rsid w:val="0012057C"/>
    <w:rsid w:val="00125EBA"/>
    <w:rsid w:val="00170C77"/>
    <w:rsid w:val="00193FFA"/>
    <w:rsid w:val="001E359D"/>
    <w:rsid w:val="002D7797"/>
    <w:rsid w:val="004C2C0E"/>
    <w:rsid w:val="0065612A"/>
    <w:rsid w:val="00724550"/>
    <w:rsid w:val="007A6A2C"/>
    <w:rsid w:val="008C7838"/>
    <w:rsid w:val="008E4551"/>
    <w:rsid w:val="00907A7F"/>
    <w:rsid w:val="00945A38"/>
    <w:rsid w:val="009503B4"/>
    <w:rsid w:val="00980392"/>
    <w:rsid w:val="00A37C05"/>
    <w:rsid w:val="00A44C21"/>
    <w:rsid w:val="00B07AFF"/>
    <w:rsid w:val="00B849EE"/>
    <w:rsid w:val="00C47ACE"/>
    <w:rsid w:val="00C61B07"/>
    <w:rsid w:val="00C8680F"/>
    <w:rsid w:val="00D750F8"/>
    <w:rsid w:val="00D96D97"/>
    <w:rsid w:val="00DE4F40"/>
    <w:rsid w:val="00E10A3B"/>
    <w:rsid w:val="00E4422C"/>
    <w:rsid w:val="00ED6375"/>
    <w:rsid w:val="00F22733"/>
    <w:rsid w:val="00FC761D"/>
    <w:rsid w:val="00FE6BFA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C7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0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1B07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C61B07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C61B07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61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9">
    <w:name w:val="font9"/>
    <w:basedOn w:val="a0"/>
    <w:rsid w:val="00C61B07"/>
  </w:style>
  <w:style w:type="table" w:styleId="a7">
    <w:name w:val="Table Grid"/>
    <w:basedOn w:val="a1"/>
    <w:uiPriority w:val="59"/>
    <w:rsid w:val="00C6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2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C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МОН основной"/>
    <w:basedOn w:val="a"/>
    <w:rsid w:val="00907A7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b">
    <w:name w:val="List Paragraph"/>
    <w:basedOn w:val="a"/>
    <w:uiPriority w:val="34"/>
    <w:qFormat/>
    <w:rsid w:val="00E4422C"/>
    <w:pPr>
      <w:ind w:left="720"/>
      <w:contextualSpacing/>
    </w:pPr>
  </w:style>
  <w:style w:type="paragraph" w:styleId="ac">
    <w:name w:val="Plain Text"/>
    <w:basedOn w:val="a"/>
    <w:link w:val="ad"/>
    <w:semiHidden/>
    <w:unhideWhenUsed/>
    <w:rsid w:val="002D7797"/>
    <w:pPr>
      <w:spacing w:before="100" w:beforeAutospacing="1" w:after="100" w:afterAutospacing="1"/>
    </w:pPr>
  </w:style>
  <w:style w:type="character" w:customStyle="1" w:styleId="ad">
    <w:name w:val="Текст Знак"/>
    <w:basedOn w:val="a0"/>
    <w:link w:val="ac"/>
    <w:semiHidden/>
    <w:rsid w:val="002D7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06516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065161"/>
    <w:rPr>
      <w:rFonts w:ascii="Calibri" w:eastAsia="Calibri" w:hAnsi="Calibri" w:cs="Times New Roman"/>
    </w:rPr>
  </w:style>
  <w:style w:type="paragraph" w:styleId="af0">
    <w:name w:val="Normal (Web)"/>
    <w:basedOn w:val="a"/>
    <w:semiHidden/>
    <w:unhideWhenUsed/>
    <w:rsid w:val="009503B4"/>
    <w:pPr>
      <w:spacing w:before="100" w:beforeAutospacing="1" w:after="100" w:afterAutospacing="1"/>
    </w:pPr>
  </w:style>
  <w:style w:type="character" w:styleId="af1">
    <w:name w:val="page number"/>
    <w:basedOn w:val="a0"/>
    <w:semiHidden/>
    <w:unhideWhenUsed/>
    <w:rsid w:val="009503B4"/>
  </w:style>
  <w:style w:type="character" w:customStyle="1" w:styleId="10">
    <w:name w:val="Заголовок 1 Знак"/>
    <w:basedOn w:val="a0"/>
    <w:link w:val="1"/>
    <w:rsid w:val="00170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0C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semiHidden/>
    <w:rsid w:val="00170C77"/>
    <w:rPr>
      <w:rFonts w:ascii="Times New Roman" w:hAnsi="Times New Roman"/>
    </w:rPr>
  </w:style>
  <w:style w:type="paragraph" w:styleId="af3">
    <w:name w:val="header"/>
    <w:basedOn w:val="a"/>
    <w:link w:val="af2"/>
    <w:semiHidden/>
    <w:unhideWhenUsed/>
    <w:rsid w:val="00170C77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7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semiHidden/>
    <w:rsid w:val="00170C77"/>
    <w:rPr>
      <w:rFonts w:ascii="Times New Roman" w:hAnsi="Times New Roman"/>
    </w:rPr>
  </w:style>
  <w:style w:type="paragraph" w:styleId="af5">
    <w:name w:val="footer"/>
    <w:basedOn w:val="a"/>
    <w:link w:val="af4"/>
    <w:semiHidden/>
    <w:unhideWhenUsed/>
    <w:rsid w:val="00170C77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7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7"/>
    <w:semiHidden/>
    <w:rsid w:val="00170C77"/>
    <w:rPr>
      <w:rFonts w:ascii="Times New Roman" w:hAnsi="Times New Roman"/>
      <w:sz w:val="28"/>
    </w:rPr>
  </w:style>
  <w:style w:type="paragraph" w:styleId="af7">
    <w:name w:val="Body Text"/>
    <w:basedOn w:val="a"/>
    <w:link w:val="af6"/>
    <w:semiHidden/>
    <w:unhideWhenUsed/>
    <w:rsid w:val="00170C77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7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170C77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17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170C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170C77"/>
    <w:rPr>
      <w:rFonts w:ascii="Times New Roman" w:hAnsi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170C77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70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"/>
    <w:semiHidden/>
    <w:unhideWhenUsed/>
    <w:rsid w:val="00170C77"/>
    <w:pPr>
      <w:ind w:left="2992" w:right="2981"/>
      <w:jc w:val="both"/>
    </w:pPr>
    <w:rPr>
      <w:rFonts w:ascii="Arial" w:hAnsi="Arial"/>
      <w:sz w:val="18"/>
    </w:rPr>
  </w:style>
  <w:style w:type="paragraph" w:customStyle="1" w:styleId="afb">
    <w:name w:val="Знак"/>
    <w:basedOn w:val="a"/>
    <w:rsid w:val="00170C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170C77"/>
    <w:pPr>
      <w:spacing w:before="100" w:beforeAutospacing="1" w:after="100" w:afterAutospacing="1"/>
    </w:pPr>
    <w:rPr>
      <w:sz w:val="22"/>
      <w:szCs w:val="22"/>
    </w:rPr>
  </w:style>
  <w:style w:type="character" w:customStyle="1" w:styleId="style171">
    <w:name w:val="style171"/>
    <w:basedOn w:val="a0"/>
    <w:rsid w:val="00170C77"/>
    <w:rPr>
      <w:sz w:val="24"/>
      <w:szCs w:val="24"/>
    </w:rPr>
  </w:style>
  <w:style w:type="paragraph" w:customStyle="1" w:styleId="Standard">
    <w:name w:val="Standard"/>
    <w:rsid w:val="00170C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C7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0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1B07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C61B07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C61B07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61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9">
    <w:name w:val="font9"/>
    <w:basedOn w:val="a0"/>
    <w:rsid w:val="00C61B07"/>
  </w:style>
  <w:style w:type="table" w:styleId="a7">
    <w:name w:val="Table Grid"/>
    <w:basedOn w:val="a1"/>
    <w:uiPriority w:val="59"/>
    <w:rsid w:val="00C6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2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C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МОН основной"/>
    <w:basedOn w:val="a"/>
    <w:rsid w:val="00907A7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b">
    <w:name w:val="List Paragraph"/>
    <w:basedOn w:val="a"/>
    <w:uiPriority w:val="34"/>
    <w:qFormat/>
    <w:rsid w:val="00E4422C"/>
    <w:pPr>
      <w:ind w:left="720"/>
      <w:contextualSpacing/>
    </w:pPr>
  </w:style>
  <w:style w:type="paragraph" w:styleId="ac">
    <w:name w:val="Plain Text"/>
    <w:basedOn w:val="a"/>
    <w:link w:val="ad"/>
    <w:semiHidden/>
    <w:unhideWhenUsed/>
    <w:rsid w:val="002D7797"/>
    <w:pPr>
      <w:spacing w:before="100" w:beforeAutospacing="1" w:after="100" w:afterAutospacing="1"/>
    </w:pPr>
  </w:style>
  <w:style w:type="character" w:customStyle="1" w:styleId="ad">
    <w:name w:val="Текст Знак"/>
    <w:basedOn w:val="a0"/>
    <w:link w:val="ac"/>
    <w:semiHidden/>
    <w:rsid w:val="002D7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06516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065161"/>
    <w:rPr>
      <w:rFonts w:ascii="Calibri" w:eastAsia="Calibri" w:hAnsi="Calibri" w:cs="Times New Roman"/>
    </w:rPr>
  </w:style>
  <w:style w:type="paragraph" w:styleId="af0">
    <w:name w:val="Normal (Web)"/>
    <w:basedOn w:val="a"/>
    <w:semiHidden/>
    <w:unhideWhenUsed/>
    <w:rsid w:val="009503B4"/>
    <w:pPr>
      <w:spacing w:before="100" w:beforeAutospacing="1" w:after="100" w:afterAutospacing="1"/>
    </w:pPr>
  </w:style>
  <w:style w:type="character" w:styleId="af1">
    <w:name w:val="page number"/>
    <w:basedOn w:val="a0"/>
    <w:semiHidden/>
    <w:unhideWhenUsed/>
    <w:rsid w:val="009503B4"/>
  </w:style>
  <w:style w:type="character" w:customStyle="1" w:styleId="10">
    <w:name w:val="Заголовок 1 Знак"/>
    <w:basedOn w:val="a0"/>
    <w:link w:val="1"/>
    <w:rsid w:val="00170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0C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semiHidden/>
    <w:rsid w:val="00170C77"/>
    <w:rPr>
      <w:rFonts w:ascii="Times New Roman" w:hAnsi="Times New Roman"/>
    </w:rPr>
  </w:style>
  <w:style w:type="paragraph" w:styleId="af3">
    <w:name w:val="header"/>
    <w:basedOn w:val="a"/>
    <w:link w:val="af2"/>
    <w:semiHidden/>
    <w:unhideWhenUsed/>
    <w:rsid w:val="00170C77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7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semiHidden/>
    <w:rsid w:val="00170C77"/>
    <w:rPr>
      <w:rFonts w:ascii="Times New Roman" w:hAnsi="Times New Roman"/>
    </w:rPr>
  </w:style>
  <w:style w:type="paragraph" w:styleId="af5">
    <w:name w:val="footer"/>
    <w:basedOn w:val="a"/>
    <w:link w:val="af4"/>
    <w:semiHidden/>
    <w:unhideWhenUsed/>
    <w:rsid w:val="00170C77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7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7"/>
    <w:semiHidden/>
    <w:rsid w:val="00170C77"/>
    <w:rPr>
      <w:rFonts w:ascii="Times New Roman" w:hAnsi="Times New Roman"/>
      <w:sz w:val="28"/>
    </w:rPr>
  </w:style>
  <w:style w:type="paragraph" w:styleId="af7">
    <w:name w:val="Body Text"/>
    <w:basedOn w:val="a"/>
    <w:link w:val="af6"/>
    <w:semiHidden/>
    <w:unhideWhenUsed/>
    <w:rsid w:val="00170C77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7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170C77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17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170C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170C77"/>
    <w:rPr>
      <w:rFonts w:ascii="Times New Roman" w:hAnsi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170C77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70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"/>
    <w:semiHidden/>
    <w:unhideWhenUsed/>
    <w:rsid w:val="00170C77"/>
    <w:pPr>
      <w:ind w:left="2992" w:right="2981"/>
      <w:jc w:val="both"/>
    </w:pPr>
    <w:rPr>
      <w:rFonts w:ascii="Arial" w:hAnsi="Arial"/>
      <w:sz w:val="18"/>
    </w:rPr>
  </w:style>
  <w:style w:type="paragraph" w:customStyle="1" w:styleId="afb">
    <w:name w:val="Знак"/>
    <w:basedOn w:val="a"/>
    <w:rsid w:val="00170C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170C77"/>
    <w:pPr>
      <w:spacing w:before="100" w:beforeAutospacing="1" w:after="100" w:afterAutospacing="1"/>
    </w:pPr>
    <w:rPr>
      <w:sz w:val="22"/>
      <w:szCs w:val="22"/>
    </w:rPr>
  </w:style>
  <w:style w:type="character" w:customStyle="1" w:styleId="style171">
    <w:name w:val="style171"/>
    <w:basedOn w:val="a0"/>
    <w:rsid w:val="00170C77"/>
    <w:rPr>
      <w:sz w:val="24"/>
      <w:szCs w:val="24"/>
    </w:rPr>
  </w:style>
  <w:style w:type="paragraph" w:customStyle="1" w:styleId="Standard">
    <w:name w:val="Standard"/>
    <w:rsid w:val="00170C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image" Target="media/image4.emf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5.xml"/><Relationship Id="rId10" Type="http://schemas.openxmlformats.org/officeDocument/2006/relationships/chart" Target="charts/chart6.xm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oleObject" Target="embeddings/oleObject2.bin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2499661391698426"/>
          <c:y val="0.10344827586206895"/>
          <c:w val="0.83781321267895914"/>
          <c:h val="0.7214012041598251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89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1.3609607638427165E-2"/>
                  <c:y val="-5.5479960754705182E-2"/>
                </c:manualLayout>
              </c:layout>
              <c:dLblPos val="r"/>
              <c:showVal val="1"/>
            </c:dLbl>
            <c:spPr>
              <a:noFill/>
              <a:ln w="16890">
                <a:noFill/>
              </a:ln>
            </c:spPr>
            <c:txPr>
              <a:bodyPr/>
              <a:lstStyle/>
              <a:p>
                <a:pPr>
                  <a:defRPr sz="5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2006-2007 </c:v>
                </c:pt>
                <c:pt idx="1">
                  <c:v>2007-2008</c:v>
                </c:pt>
                <c:pt idx="2">
                  <c:v>2008-2009</c:v>
                </c:pt>
                <c:pt idx="3">
                  <c:v> 2009-2010</c:v>
                </c:pt>
                <c:pt idx="4">
                  <c:v>2010-201</c:v>
                </c:pt>
                <c:pt idx="5">
                  <c:v>2011-2012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0.71000000000000008</c:v>
                </c:pt>
                <c:pt idx="1">
                  <c:v>0.69000000000000017</c:v>
                </c:pt>
                <c:pt idx="2">
                  <c:v>0.70000000000000007</c:v>
                </c:pt>
                <c:pt idx="3">
                  <c:v>0.59000000000000008</c:v>
                </c:pt>
                <c:pt idx="4">
                  <c:v>0.67000000000000015</c:v>
                </c:pt>
                <c:pt idx="5">
                  <c:v>0.66000000000000014</c:v>
                </c:pt>
              </c:numCache>
            </c:numRef>
          </c:val>
        </c:ser>
        <c:dLbls>
          <c:showVal val="1"/>
        </c:dLbls>
        <c:marker val="1"/>
        <c:axId val="57768192"/>
        <c:axId val="57798656"/>
      </c:lineChart>
      <c:catAx>
        <c:axId val="57768192"/>
        <c:scaling>
          <c:orientation val="minMax"/>
        </c:scaling>
        <c:axPos val="b"/>
        <c:numFmt formatCode="General" sourceLinked="1"/>
        <c:tickLblPos val="nextTo"/>
        <c:spPr>
          <a:ln w="211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798656"/>
        <c:crosses val="autoZero"/>
        <c:auto val="1"/>
        <c:lblAlgn val="ctr"/>
        <c:lblOffset val="100"/>
        <c:tickLblSkip val="1"/>
        <c:tickMarkSkip val="1"/>
      </c:catAx>
      <c:valAx>
        <c:axId val="57798656"/>
        <c:scaling>
          <c:orientation val="minMax"/>
        </c:scaling>
        <c:axPos val="l"/>
        <c:majorGridlines>
          <c:spPr>
            <a:ln w="211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768192"/>
        <c:crosses val="autoZero"/>
        <c:crossBetween val="between"/>
      </c:valAx>
      <c:spPr>
        <a:solidFill>
          <a:srgbClr val="C0C0C0"/>
        </a:solidFill>
        <a:ln w="844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5429992193787718E-2"/>
          <c:y val="8.1806833458456268E-2"/>
          <c:w val="0.86187126561137595"/>
          <c:h val="0.698211323917104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80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2.7826901173739378E-2"/>
                  <c:y val="7.1721109118785967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0383394741437368E-2"/>
                  <c:y val="-7.374074341024951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0469034093520054E-2"/>
                  <c:y val="2.3123820478913114E-2"/>
                </c:manualLayout>
              </c:layout>
              <c:dLblPos val="r"/>
              <c:showVal val="1"/>
            </c:dLbl>
            <c:spPr>
              <a:noFill/>
              <a:ln w="16801">
                <a:noFill/>
              </a:ln>
            </c:spPr>
            <c:txPr>
              <a:bodyPr/>
              <a:lstStyle/>
              <a:p>
                <a:pPr>
                  <a:defRPr sz="5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0.67000000000000015</c:v>
                </c:pt>
                <c:pt idx="1">
                  <c:v>0.73000000000000009</c:v>
                </c:pt>
                <c:pt idx="2">
                  <c:v>0.77000000000000013</c:v>
                </c:pt>
                <c:pt idx="3">
                  <c:v>0.60000000000000009</c:v>
                </c:pt>
                <c:pt idx="4">
                  <c:v>0.37000000000000005</c:v>
                </c:pt>
                <c:pt idx="5">
                  <c:v>0.43000000000000005</c:v>
                </c:pt>
                <c:pt idx="6">
                  <c:v>0.27</c:v>
                </c:pt>
              </c:numCache>
            </c:numRef>
          </c:val>
        </c:ser>
        <c:dLbls>
          <c:showVal val="1"/>
        </c:dLbls>
        <c:marker val="1"/>
        <c:axId val="62420480"/>
        <c:axId val="62422016"/>
      </c:lineChart>
      <c:catAx>
        <c:axId val="62420480"/>
        <c:scaling>
          <c:orientation val="minMax"/>
        </c:scaling>
        <c:axPos val="b"/>
        <c:numFmt formatCode="General" sourceLinked="1"/>
        <c:tickLblPos val="nextTo"/>
        <c:spPr>
          <a:ln w="210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422016"/>
        <c:crosses val="autoZero"/>
        <c:auto val="1"/>
        <c:lblAlgn val="ctr"/>
        <c:lblOffset val="100"/>
        <c:tickLblSkip val="1"/>
        <c:tickMarkSkip val="1"/>
      </c:catAx>
      <c:valAx>
        <c:axId val="62422016"/>
        <c:scaling>
          <c:orientation val="minMax"/>
        </c:scaling>
        <c:axPos val="l"/>
        <c:majorGridlines>
          <c:spPr>
            <a:ln w="210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420480"/>
        <c:crosses val="autoZero"/>
        <c:crossBetween val="between"/>
      </c:valAx>
      <c:spPr>
        <a:solidFill>
          <a:srgbClr val="C0C0C0"/>
        </a:solidFill>
        <a:ln w="840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3510745129544109E-2"/>
          <c:y val="0.10396039603960396"/>
          <c:w val="0.87975449644412074"/>
          <c:h val="0.6753201611691802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7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4.0429500934231907E-2"/>
                  <c:y val="1.209140703106116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9263142527352107E-2"/>
                  <c:y val="-6.018548237233470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7.0750257058203897E-2"/>
                  <c:y val="2.039756449274401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8079292609432132E-2"/>
                  <c:y val="2.2597807396249944E-2"/>
                </c:manualLayout>
              </c:layout>
              <c:dLblPos val="r"/>
              <c:showVal val="1"/>
            </c:dLbl>
            <c:spPr>
              <a:noFill/>
              <a:ln w="16779">
                <a:noFill/>
              </a:ln>
            </c:spPr>
            <c:txPr>
              <a:bodyPr/>
              <a:lstStyle/>
              <a:p>
                <a:pPr>
                  <a:defRPr sz="52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0.75000000000000011</c:v>
                </c:pt>
                <c:pt idx="1">
                  <c:v>0.73000000000000009</c:v>
                </c:pt>
                <c:pt idx="2">
                  <c:v>0.7400000000000001</c:v>
                </c:pt>
                <c:pt idx="3">
                  <c:v>0.77000000000000013</c:v>
                </c:pt>
                <c:pt idx="4">
                  <c:v>0.59</c:v>
                </c:pt>
                <c:pt idx="5">
                  <c:v>0.64000000000000012</c:v>
                </c:pt>
                <c:pt idx="6">
                  <c:v>0.54</c:v>
                </c:pt>
              </c:numCache>
            </c:numRef>
          </c:val>
        </c:ser>
        <c:dLbls>
          <c:showVal val="1"/>
        </c:dLbls>
        <c:marker val="1"/>
        <c:axId val="62445824"/>
        <c:axId val="62459904"/>
      </c:lineChart>
      <c:catAx>
        <c:axId val="62445824"/>
        <c:scaling>
          <c:orientation val="minMax"/>
        </c:scaling>
        <c:axPos val="b"/>
        <c:numFmt formatCode="General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2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459904"/>
        <c:crosses val="autoZero"/>
        <c:auto val="1"/>
        <c:lblAlgn val="ctr"/>
        <c:lblOffset val="100"/>
        <c:tickLblSkip val="1"/>
        <c:tickMarkSkip val="1"/>
      </c:catAx>
      <c:valAx>
        <c:axId val="62459904"/>
        <c:scaling>
          <c:orientation val="minMax"/>
        </c:scaling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445824"/>
        <c:crosses val="autoZero"/>
        <c:crossBetween val="between"/>
      </c:valAx>
      <c:spPr>
        <a:solidFill>
          <a:srgbClr val="C0C0C0"/>
        </a:solidFill>
        <a:ln w="839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8037272857643789E-2"/>
          <c:y val="0.10769230769230768"/>
          <c:w val="0.90213095731454629"/>
          <c:h val="0.772734569469139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89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5"/>
              <c:layout>
                <c:manualLayout>
                  <c:x val="2.0874827764747084E-2"/>
                  <c:y val="-5.577163501162134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8616600790513873E-2"/>
                  <c:y val="-0.12397670469563656"/>
                </c:manualLayout>
              </c:layout>
              <c:dLblPos val="r"/>
              <c:showVal val="1"/>
            </c:dLbl>
            <c:spPr>
              <a:noFill/>
              <a:ln w="16890">
                <a:noFill/>
              </a:ln>
            </c:spPr>
            <c:txPr>
              <a:bodyPr/>
              <a:lstStyle/>
              <a:p>
                <a:pPr>
                  <a:defRPr sz="5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0.83000000000000007</c:v>
                </c:pt>
                <c:pt idx="1">
                  <c:v>0.81</c:v>
                </c:pt>
                <c:pt idx="2">
                  <c:v>0.78</c:v>
                </c:pt>
                <c:pt idx="3">
                  <c:v>0.83000000000000007</c:v>
                </c:pt>
                <c:pt idx="4">
                  <c:v>0.87000000000000011</c:v>
                </c:pt>
                <c:pt idx="5">
                  <c:v>0.76000000000000012</c:v>
                </c:pt>
                <c:pt idx="6">
                  <c:v>0.75000000000000011</c:v>
                </c:pt>
              </c:numCache>
            </c:numRef>
          </c:val>
        </c:ser>
        <c:dLbls>
          <c:showVal val="1"/>
        </c:dLbls>
        <c:marker val="1"/>
        <c:axId val="62520320"/>
        <c:axId val="62526208"/>
      </c:lineChart>
      <c:catAx>
        <c:axId val="62520320"/>
        <c:scaling>
          <c:orientation val="minMax"/>
        </c:scaling>
        <c:axPos val="b"/>
        <c:numFmt formatCode="General" sourceLinked="1"/>
        <c:tickLblPos val="nextTo"/>
        <c:spPr>
          <a:ln w="211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26208"/>
        <c:crosses val="autoZero"/>
        <c:auto val="1"/>
        <c:lblAlgn val="ctr"/>
        <c:lblOffset val="100"/>
        <c:tickLblSkip val="1"/>
        <c:tickMarkSkip val="1"/>
      </c:catAx>
      <c:valAx>
        <c:axId val="62526208"/>
        <c:scaling>
          <c:orientation val="minMax"/>
        </c:scaling>
        <c:axPos val="l"/>
        <c:majorGridlines>
          <c:spPr>
            <a:ln w="211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20320"/>
        <c:crosses val="autoZero"/>
        <c:crossBetween val="between"/>
      </c:valAx>
      <c:spPr>
        <a:solidFill>
          <a:srgbClr val="C0C0C0"/>
        </a:solidFill>
        <a:ln w="844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8557745658806253E-2"/>
          <c:y val="8.5910365656347756E-2"/>
          <c:w val="0.87352294126093166"/>
          <c:h val="0.802037416555807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77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991673657589668E-2"/>
                  <c:y val="9.4043795461118546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9.3140854426824224E-2"/>
                  <c:y val="-8.46498054687031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2518817483881711E-2"/>
                  <c:y val="2.670190966253961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0.10842814585459226"/>
                  <c:y val="-8.356828785175243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848642128501369E-2"/>
                  <c:y val="5.6971874357701173E-2"/>
                </c:manualLayout>
              </c:layout>
              <c:dLblPos val="r"/>
              <c:showVal val="1"/>
            </c:dLbl>
            <c:spPr>
              <a:noFill/>
              <a:ln w="16772">
                <a:noFill/>
              </a:ln>
            </c:spPr>
            <c:txPr>
              <a:bodyPr/>
              <a:lstStyle/>
              <a:p>
                <a:pPr>
                  <a:defRPr sz="52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0.9</c:v>
                </c:pt>
                <c:pt idx="1">
                  <c:v>0.97000000000000008</c:v>
                </c:pt>
                <c:pt idx="2">
                  <c:v>0.94000000000000006</c:v>
                </c:pt>
                <c:pt idx="3">
                  <c:v>0.8600000000000001</c:v>
                </c:pt>
                <c:pt idx="4">
                  <c:v>0.67000000000000015</c:v>
                </c:pt>
                <c:pt idx="5">
                  <c:v>0.6100000000000001</c:v>
                </c:pt>
                <c:pt idx="6">
                  <c:v>0.6100000000000001</c:v>
                </c:pt>
              </c:numCache>
            </c:numRef>
          </c:val>
        </c:ser>
        <c:dLbls>
          <c:showVal val="1"/>
        </c:dLbls>
        <c:marker val="1"/>
        <c:axId val="62586880"/>
        <c:axId val="62588416"/>
      </c:lineChart>
      <c:catAx>
        <c:axId val="62586880"/>
        <c:scaling>
          <c:orientation val="minMax"/>
        </c:scaling>
        <c:axPos val="b"/>
        <c:numFmt formatCode="General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2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88416"/>
        <c:crosses val="autoZero"/>
        <c:auto val="1"/>
        <c:lblAlgn val="ctr"/>
        <c:lblOffset val="100"/>
        <c:tickLblSkip val="1"/>
        <c:tickMarkSkip val="1"/>
      </c:catAx>
      <c:valAx>
        <c:axId val="62588416"/>
        <c:scaling>
          <c:orientation val="minMax"/>
        </c:scaling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86880"/>
        <c:crosses val="autoZero"/>
        <c:crossBetween val="between"/>
      </c:valAx>
      <c:spPr>
        <a:solidFill>
          <a:srgbClr val="C0C0C0"/>
        </a:solidFill>
        <a:ln w="8386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229769702278254"/>
          <c:y val="9.6774193548387108E-2"/>
          <c:w val="0.84532608311853408"/>
          <c:h val="0.7330032422417787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7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6702512030595983E-2"/>
                  <c:y val="4.450580809699480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120813084067673E-2"/>
                  <c:y val="-5.841281918771094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2.8049524112516271E-4"/>
                  <c:y val="1.5319899706298259E-2"/>
                </c:manualLayout>
              </c:layout>
              <c:dLblPos val="r"/>
              <c:showVal val="1"/>
            </c:dLbl>
            <c:spPr>
              <a:noFill/>
              <a:ln w="16776">
                <a:noFill/>
              </a:ln>
            </c:spPr>
            <c:txPr>
              <a:bodyPr/>
              <a:lstStyle/>
              <a:p>
                <a:pPr>
                  <a:defRPr sz="5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0.9</c:v>
                </c:pt>
                <c:pt idx="1">
                  <c:v>0.95000000000000007</c:v>
                </c:pt>
                <c:pt idx="2">
                  <c:v>0.98</c:v>
                </c:pt>
                <c:pt idx="3">
                  <c:v>0.98</c:v>
                </c:pt>
                <c:pt idx="4">
                  <c:v>0.41000000000000003</c:v>
                </c:pt>
                <c:pt idx="5">
                  <c:v>0.42000000000000004</c:v>
                </c:pt>
                <c:pt idx="6">
                  <c:v>0.52</c:v>
                </c:pt>
              </c:numCache>
            </c:numRef>
          </c:val>
        </c:ser>
        <c:dLbls>
          <c:showVal val="1"/>
        </c:dLbls>
        <c:marker val="1"/>
        <c:axId val="62628608"/>
        <c:axId val="62630144"/>
      </c:lineChart>
      <c:catAx>
        <c:axId val="62628608"/>
        <c:scaling>
          <c:orientation val="minMax"/>
        </c:scaling>
        <c:axPos val="b"/>
        <c:numFmt formatCode="General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630144"/>
        <c:crosses val="autoZero"/>
        <c:auto val="1"/>
        <c:lblAlgn val="ctr"/>
        <c:lblOffset val="100"/>
        <c:tickLblSkip val="1"/>
        <c:tickMarkSkip val="1"/>
      </c:catAx>
      <c:valAx>
        <c:axId val="62630144"/>
        <c:scaling>
          <c:orientation val="minMax"/>
        </c:scaling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628608"/>
        <c:crosses val="autoZero"/>
        <c:crossBetween val="between"/>
      </c:valAx>
      <c:spPr>
        <a:solidFill>
          <a:srgbClr val="C0C0C0"/>
        </a:solidFill>
        <a:ln w="838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978723404255319"/>
          <c:y val="0.2753036437246964"/>
          <c:w val="0.39209726443769005"/>
          <c:h val="0.417004048582995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3366"/>
            </a:solidFill>
            <a:ln w="843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333333"/>
              </a:solidFill>
              <a:ln w="843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FF"/>
              </a:solidFill>
              <a:ln w="843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69696"/>
              </a:solidFill>
              <a:ln w="843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8175631579996704E-2"/>
                  <c:y val="-0.21288527685543851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8.0999639765833853E-3"/>
                  <c:y val="0.15135443500134765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2358046676451331"/>
                  <c:y val="0.10911829477929766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16868">
                <a:noFill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Выше нормы</c:v>
                </c:pt>
                <c:pt idx="1">
                  <c:v>По норме</c:v>
                </c:pt>
                <c:pt idx="2">
                  <c:v>Ниже нормы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0.41000000000000003</c:v>
                </c:pt>
                <c:pt idx="1">
                  <c:v>0.12000000000000001</c:v>
                </c:pt>
                <c:pt idx="2">
                  <c:v>0.47000000000000003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8434">
          <a:solidFill>
            <a:srgbClr val="FFFFFF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8434">
      <a:solidFill>
        <a:srgbClr val="FFFFFF"/>
      </a:solidFill>
      <a:prstDash val="solid"/>
    </a:ln>
  </c:spPr>
  <c:txPr>
    <a:bodyPr/>
    <a:lstStyle/>
    <a:p>
      <a:pPr>
        <a:defRPr sz="71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1196477217598989"/>
          <c:y val="7.8286727309607812E-2"/>
          <c:w val="0.85418479680561255"/>
          <c:h val="0.7625132005558128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7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16776">
                <a:noFill/>
              </a:ln>
            </c:spPr>
            <c:txPr>
              <a:bodyPr/>
              <a:lstStyle/>
              <a:p>
                <a:pPr>
                  <a:defRPr sz="52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 2009-2010</c:v>
                </c:pt>
                <c:pt idx="4">
                  <c:v>2010-2011</c:v>
                </c:pt>
                <c:pt idx="5">
                  <c:v>2011-2012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0.7400000000000001</c:v>
                </c:pt>
                <c:pt idx="1">
                  <c:v>0.76000000000000012</c:v>
                </c:pt>
                <c:pt idx="2">
                  <c:v>0.71000000000000008</c:v>
                </c:pt>
                <c:pt idx="3">
                  <c:v>0.60000000000000009</c:v>
                </c:pt>
                <c:pt idx="4">
                  <c:v>0.64000000000000012</c:v>
                </c:pt>
                <c:pt idx="5">
                  <c:v>0.66000000000000014</c:v>
                </c:pt>
              </c:numCache>
            </c:numRef>
          </c:val>
        </c:ser>
        <c:dLbls>
          <c:showVal val="1"/>
        </c:dLbls>
        <c:marker val="1"/>
        <c:axId val="32120192"/>
        <c:axId val="57779328"/>
      </c:lineChart>
      <c:catAx>
        <c:axId val="32120192"/>
        <c:scaling>
          <c:orientation val="minMax"/>
        </c:scaling>
        <c:axPos val="b"/>
        <c:numFmt formatCode="General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779328"/>
        <c:crosses val="autoZero"/>
        <c:auto val="1"/>
        <c:lblAlgn val="ctr"/>
        <c:lblOffset val="100"/>
        <c:tickLblSkip val="1"/>
        <c:tickMarkSkip val="1"/>
      </c:catAx>
      <c:valAx>
        <c:axId val="57779328"/>
        <c:scaling>
          <c:orientation val="minMax"/>
        </c:scaling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120192"/>
        <c:crosses val="autoZero"/>
        <c:crossBetween val="between"/>
      </c:valAx>
      <c:spPr>
        <a:solidFill>
          <a:srgbClr val="C0C0C0"/>
        </a:solidFill>
        <a:ln w="838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308225519676845"/>
          <c:y val="9.6774193548387108E-2"/>
          <c:w val="0.86588314337919015"/>
          <c:h val="0.7402648532569793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7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298575148034322E-2"/>
                  <c:y val="-9.99642949988648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0177755446968443E-2"/>
                  <c:y val="-9.904270421504970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5.5437887826170887E-2"/>
                  <c:y val="-3.982565558586121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5892047174937162E-2"/>
                  <c:y val="1.9851494689353977E-2"/>
                </c:manualLayout>
              </c:layout>
              <c:dLblPos val="r"/>
              <c:showVal val="1"/>
            </c:dLbl>
            <c:spPr>
              <a:noFill/>
              <a:ln w="16776">
                <a:noFill/>
              </a:ln>
            </c:spPr>
            <c:txPr>
              <a:bodyPr/>
              <a:lstStyle/>
              <a:p>
                <a:pPr>
                  <a:defRPr sz="5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0.92</c:v>
                </c:pt>
                <c:pt idx="1">
                  <c:v>0.88</c:v>
                </c:pt>
                <c:pt idx="2">
                  <c:v>0.8</c:v>
                </c:pt>
                <c:pt idx="3">
                  <c:v>0.81</c:v>
                </c:pt>
                <c:pt idx="4">
                  <c:v>0.72000000000000008</c:v>
                </c:pt>
                <c:pt idx="5">
                  <c:v>0.79</c:v>
                </c:pt>
                <c:pt idx="6">
                  <c:v>0.68</c:v>
                </c:pt>
              </c:numCache>
            </c:numRef>
          </c:val>
        </c:ser>
        <c:dLbls>
          <c:showVal val="1"/>
        </c:dLbls>
        <c:marker val="1"/>
        <c:axId val="60785024"/>
        <c:axId val="60786560"/>
      </c:lineChart>
      <c:catAx>
        <c:axId val="60785024"/>
        <c:scaling>
          <c:orientation val="minMax"/>
        </c:scaling>
        <c:axPos val="b"/>
        <c:numFmt formatCode="General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786560"/>
        <c:crosses val="autoZero"/>
        <c:auto val="1"/>
        <c:lblAlgn val="ctr"/>
        <c:lblOffset val="100"/>
        <c:tickLblSkip val="1"/>
        <c:tickMarkSkip val="1"/>
      </c:catAx>
      <c:valAx>
        <c:axId val="60786560"/>
        <c:scaling>
          <c:orientation val="minMax"/>
        </c:scaling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785024"/>
        <c:crosses val="autoZero"/>
        <c:crossBetween val="between"/>
      </c:valAx>
      <c:spPr>
        <a:solidFill>
          <a:srgbClr val="C0C0C0"/>
        </a:solidFill>
        <a:ln w="838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1508944549606875"/>
          <c:y val="8.6098905371015999E-2"/>
          <c:w val="0.85339341813042613"/>
          <c:h val="0.7234633901346799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516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6788633133614796E-2"/>
                  <c:y val="-7.90730702501891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0998981505545479E-2"/>
                  <c:y val="-6.64771706719834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7314948923088464E-2"/>
                  <c:y val="-8.491036957739957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2577928873966571E-2"/>
                  <c:y val="3.0297003694489885E-2"/>
                </c:manualLayout>
              </c:layout>
              <c:dLblPos val="r"/>
              <c:showVal val="1"/>
            </c:dLbl>
            <c:spPr>
              <a:noFill/>
              <a:ln w="16776">
                <a:noFill/>
              </a:ln>
            </c:spPr>
            <c:txPr>
              <a:bodyPr/>
              <a:lstStyle/>
              <a:p>
                <a:pPr>
                  <a:defRPr sz="5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Sheet1!$B$2:$I$2</c:f>
              <c:numCache>
                <c:formatCode>0%</c:formatCode>
                <c:ptCount val="8"/>
                <c:pt idx="0">
                  <c:v>0.7400000000000001</c:v>
                </c:pt>
                <c:pt idx="1">
                  <c:v>0.85000000000000009</c:v>
                </c:pt>
                <c:pt idx="2">
                  <c:v>1</c:v>
                </c:pt>
                <c:pt idx="3">
                  <c:v>1</c:v>
                </c:pt>
                <c:pt idx="4">
                  <c:v>0.70000000000000007</c:v>
                </c:pt>
                <c:pt idx="5">
                  <c:v>0.55000000000000004</c:v>
                </c:pt>
                <c:pt idx="6">
                  <c:v>0.82000000000000006</c:v>
                </c:pt>
                <c:pt idx="7">
                  <c:v>0.70000000000000007</c:v>
                </c:pt>
              </c:numCache>
            </c:numRef>
          </c:val>
        </c:ser>
        <c:dLbls>
          <c:showVal val="1"/>
        </c:dLbls>
        <c:marker val="1"/>
        <c:axId val="62137472"/>
        <c:axId val="62139008"/>
      </c:lineChart>
      <c:catAx>
        <c:axId val="62137472"/>
        <c:scaling>
          <c:orientation val="minMax"/>
        </c:scaling>
        <c:axPos val="b"/>
        <c:numFmt formatCode="General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39008"/>
        <c:crosses val="autoZero"/>
        <c:auto val="1"/>
        <c:lblAlgn val="ctr"/>
        <c:lblOffset val="100"/>
        <c:tickLblSkip val="1"/>
        <c:tickMarkSkip val="1"/>
      </c:catAx>
      <c:valAx>
        <c:axId val="62139008"/>
        <c:scaling>
          <c:orientation val="minMax"/>
        </c:scaling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37472"/>
        <c:crosses val="autoZero"/>
        <c:crossBetween val="between"/>
      </c:valAx>
      <c:spPr>
        <a:solidFill>
          <a:srgbClr val="C0C0C0"/>
        </a:solidFill>
        <a:ln w="838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1217289878157928"/>
          <c:y val="9.6774193548387108E-2"/>
          <c:w val="0.85679242905469821"/>
          <c:h val="0.7337765156404629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7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713079068805678E-4"/>
                  <c:y val="-5.34203190495745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3.6718796277169473E-2"/>
                  <c:y val="-5.34203190495745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6459702761694234E-3"/>
                  <c:y val="1.570410491355912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1828018290015717E-3"/>
                  <c:y val="2.952898970618583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1754116140454355E-2"/>
                  <c:y val="3.413728463706142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843020624827625E-2"/>
                  <c:y val="1.570400687266659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859107828041141E-2"/>
                  <c:y val="5.2570464360563708E-2"/>
                </c:manualLayout>
              </c:layout>
              <c:dLblPos val="r"/>
              <c:showVal val="1"/>
            </c:dLbl>
            <c:spPr>
              <a:noFill/>
              <a:ln w="16776">
                <a:noFill/>
              </a:ln>
            </c:spPr>
            <c:txPr>
              <a:bodyPr/>
              <a:lstStyle/>
              <a:p>
                <a:pPr>
                  <a:defRPr sz="5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0.94000000000000006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marker val="1"/>
        <c:axId val="62093184"/>
        <c:axId val="62094720"/>
      </c:lineChart>
      <c:catAx>
        <c:axId val="62093184"/>
        <c:scaling>
          <c:orientation val="minMax"/>
        </c:scaling>
        <c:axPos val="b"/>
        <c:numFmt formatCode="General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094720"/>
        <c:crosses val="autoZero"/>
        <c:auto val="1"/>
        <c:lblAlgn val="ctr"/>
        <c:lblOffset val="100"/>
        <c:tickLblSkip val="1"/>
        <c:tickMarkSkip val="1"/>
      </c:catAx>
      <c:valAx>
        <c:axId val="62094720"/>
        <c:scaling>
          <c:orientation val="minMax"/>
        </c:scaling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093184"/>
        <c:crosses val="autoZero"/>
        <c:crossBetween val="between"/>
      </c:valAx>
      <c:spPr>
        <a:solidFill>
          <a:srgbClr val="C0C0C0"/>
        </a:solidFill>
        <a:ln w="838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347780193835853"/>
          <c:y val="9.6774193548387108E-2"/>
          <c:w val="0.83153118736681253"/>
          <c:h val="0.7107017881342927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7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8.3618456638766339E-2"/>
                  <c:y val="-0.1126205323524555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6.376174505064304E-2"/>
                  <c:y val="-9.009115938097622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7.8654455617003224E-2"/>
                  <c:y val="-9.879564755982880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6607299399233651E-2"/>
                  <c:y val="4.0989349828500353E-2"/>
                </c:manualLayout>
              </c:layout>
              <c:dLblPos val="r"/>
              <c:showVal val="1"/>
            </c:dLbl>
            <c:spPr>
              <a:noFill/>
              <a:ln w="16776">
                <a:noFill/>
              </a:ln>
            </c:spPr>
            <c:txPr>
              <a:bodyPr/>
              <a:lstStyle/>
              <a:p>
                <a:pPr>
                  <a:defRPr sz="52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0.97000000000000008</c:v>
                </c:pt>
                <c:pt idx="1">
                  <c:v>1</c:v>
                </c:pt>
                <c:pt idx="2">
                  <c:v>0.95000000000000007</c:v>
                </c:pt>
                <c:pt idx="3">
                  <c:v>1</c:v>
                </c:pt>
                <c:pt idx="4">
                  <c:v>1</c:v>
                </c:pt>
                <c:pt idx="5">
                  <c:v>0.97000000000000008</c:v>
                </c:pt>
                <c:pt idx="6">
                  <c:v>0.97000000000000008</c:v>
                </c:pt>
              </c:numCache>
            </c:numRef>
          </c:val>
        </c:ser>
        <c:dLbls>
          <c:showVal val="1"/>
        </c:dLbls>
        <c:marker val="1"/>
        <c:axId val="62200448"/>
        <c:axId val="62210432"/>
      </c:lineChart>
      <c:catAx>
        <c:axId val="62200448"/>
        <c:scaling>
          <c:orientation val="minMax"/>
        </c:scaling>
        <c:axPos val="b"/>
        <c:numFmt formatCode="General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2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10432"/>
        <c:crosses val="autoZero"/>
        <c:auto val="1"/>
        <c:lblAlgn val="ctr"/>
        <c:lblOffset val="100"/>
        <c:tickLblSkip val="1"/>
        <c:tickMarkSkip val="1"/>
      </c:catAx>
      <c:valAx>
        <c:axId val="62210432"/>
        <c:scaling>
          <c:orientation val="minMax"/>
        </c:scaling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00448"/>
        <c:crosses val="autoZero"/>
        <c:crossBetween val="between"/>
      </c:valAx>
      <c:spPr>
        <a:solidFill>
          <a:srgbClr val="C0C0C0"/>
        </a:solidFill>
        <a:ln w="838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817217024086637"/>
          <c:y val="0.10138248847926268"/>
          <c:w val="0.83160957553056869"/>
          <c:h val="0.6965397027398426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7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4"/>
              <c:layout>
                <c:manualLayout>
                  <c:x val="-1.6903693015314778E-2"/>
                  <c:y val="-5.26973314068297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5199433656957923E-2"/>
                  <c:y val="2.7486778732735195E-2"/>
                </c:manualLayout>
              </c:layout>
              <c:dLblPos val="r"/>
              <c:showVal val="1"/>
            </c:dLbl>
            <c:spPr>
              <a:noFill/>
              <a:ln w="16776">
                <a:noFill/>
              </a:ln>
            </c:spPr>
            <c:txPr>
              <a:bodyPr/>
              <a:lstStyle/>
              <a:p>
                <a:pPr>
                  <a:defRPr sz="5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1</c:v>
                </c:pt>
                <c:pt idx="1">
                  <c:v>0.96000000000000008</c:v>
                </c:pt>
                <c:pt idx="2">
                  <c:v>0.96000000000000008</c:v>
                </c:pt>
                <c:pt idx="3">
                  <c:v>0.97000000000000008</c:v>
                </c:pt>
                <c:pt idx="4">
                  <c:v>0.89</c:v>
                </c:pt>
                <c:pt idx="5">
                  <c:v>0.98</c:v>
                </c:pt>
                <c:pt idx="6">
                  <c:v>0.95000000000000007</c:v>
                </c:pt>
              </c:numCache>
            </c:numRef>
          </c:val>
        </c:ser>
        <c:dLbls>
          <c:showVal val="1"/>
        </c:dLbls>
        <c:marker val="1"/>
        <c:axId val="62262656"/>
        <c:axId val="62264448"/>
      </c:lineChart>
      <c:catAx>
        <c:axId val="62262656"/>
        <c:scaling>
          <c:orientation val="minMax"/>
        </c:scaling>
        <c:axPos val="b"/>
        <c:numFmt formatCode="General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64448"/>
        <c:crosses val="autoZero"/>
        <c:auto val="1"/>
        <c:lblAlgn val="ctr"/>
        <c:lblOffset val="100"/>
        <c:tickLblSkip val="1"/>
        <c:tickMarkSkip val="1"/>
      </c:catAx>
      <c:valAx>
        <c:axId val="62264448"/>
        <c:scaling>
          <c:orientation val="minMax"/>
        </c:scaling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62656"/>
        <c:crosses val="autoZero"/>
        <c:crossBetween val="between"/>
      </c:valAx>
      <c:spPr>
        <a:solidFill>
          <a:srgbClr val="C0C0C0"/>
        </a:solidFill>
        <a:ln w="838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7975902559747627E-2"/>
          <c:y val="0.1082474226804124"/>
          <c:w val="0.9002596026110653"/>
          <c:h val="0.7125805861591648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80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0167877373494754E-2"/>
                  <c:y val="-5.136714793610167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6.0493329716531957E-2"/>
                  <c:y val="1.680273895417408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5778007107562719E-2"/>
                  <c:y val="1.937994712455968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6103050941352341E-2"/>
                  <c:y val="1.938023893162537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6.436220123713543E-2"/>
                  <c:y val="-9.5310761260967311E-2"/>
                </c:manualLayout>
              </c:layout>
              <c:dLblPos val="r"/>
              <c:showVal val="1"/>
            </c:dLbl>
            <c:spPr>
              <a:noFill/>
              <a:ln w="16801">
                <a:noFill/>
              </a:ln>
            </c:spPr>
            <c:txPr>
              <a:bodyPr/>
              <a:lstStyle/>
              <a:p>
                <a:pPr>
                  <a:defRPr sz="5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0.59099999999999997</c:v>
                </c:pt>
                <c:pt idx="1">
                  <c:v>0.66000000000000014</c:v>
                </c:pt>
                <c:pt idx="2">
                  <c:v>0.70000000000000007</c:v>
                </c:pt>
                <c:pt idx="3">
                  <c:v>0.68</c:v>
                </c:pt>
                <c:pt idx="4">
                  <c:v>0.60000000000000009</c:v>
                </c:pt>
                <c:pt idx="5">
                  <c:v>0.64000000000000012</c:v>
                </c:pt>
                <c:pt idx="6">
                  <c:v>0.59</c:v>
                </c:pt>
              </c:numCache>
            </c:numRef>
          </c:val>
        </c:ser>
        <c:dLbls>
          <c:showVal val="1"/>
        </c:dLbls>
        <c:marker val="1"/>
        <c:axId val="62304640"/>
        <c:axId val="62306176"/>
      </c:lineChart>
      <c:catAx>
        <c:axId val="62304640"/>
        <c:scaling>
          <c:orientation val="minMax"/>
        </c:scaling>
        <c:axPos val="b"/>
        <c:numFmt formatCode="General" sourceLinked="1"/>
        <c:tickLblPos val="nextTo"/>
        <c:spPr>
          <a:ln w="210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306176"/>
        <c:crosses val="autoZero"/>
        <c:auto val="1"/>
        <c:lblAlgn val="ctr"/>
        <c:lblOffset val="100"/>
        <c:tickLblSkip val="1"/>
        <c:tickMarkSkip val="1"/>
      </c:catAx>
      <c:valAx>
        <c:axId val="62306176"/>
        <c:scaling>
          <c:orientation val="minMax"/>
        </c:scaling>
        <c:axPos val="l"/>
        <c:majorGridlines>
          <c:spPr>
            <a:ln w="210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304640"/>
        <c:crosses val="autoZero"/>
        <c:crossBetween val="between"/>
      </c:valAx>
      <c:spPr>
        <a:solidFill>
          <a:srgbClr val="C0C0C0"/>
        </a:solidFill>
        <a:ln w="840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73</Pages>
  <Words>13894</Words>
  <Characters>79198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cp:lastPrinted>2012-09-24T12:01:00Z</cp:lastPrinted>
  <dcterms:created xsi:type="dcterms:W3CDTF">2012-09-21T06:07:00Z</dcterms:created>
  <dcterms:modified xsi:type="dcterms:W3CDTF">2013-03-04T09:00:00Z</dcterms:modified>
</cp:coreProperties>
</file>